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000E" w14:textId="77777777" w:rsidR="0006724D" w:rsidRPr="0006724D" w:rsidRDefault="0006724D" w:rsidP="0006724D">
      <w:pPr>
        <w:keepNext/>
        <w:keepLines/>
        <w:pageBreakBefore/>
        <w:widowControl w:val="0"/>
        <w:spacing w:before="0" w:after="360" w:line="240" w:lineRule="auto"/>
        <w:outlineLvl w:val="0"/>
        <w:rPr>
          <w:rFonts w:ascii="Domus" w:eastAsiaTheme="majorEastAsia" w:hAnsi="Domus" w:cstheme="majorBidi"/>
          <w:bCs/>
          <w:color w:val="E4702E" w:themeColor="accent3"/>
          <w:sz w:val="32"/>
          <w:szCs w:val="26"/>
        </w:rPr>
      </w:pPr>
      <w:r w:rsidRPr="0006724D">
        <w:rPr>
          <w:rFonts w:ascii="Domus" w:eastAsiaTheme="majorEastAsia" w:hAnsi="Domus" w:cstheme="majorBidi"/>
          <w:bCs/>
          <w:color w:val="E4702E" w:themeColor="accent3"/>
          <w:sz w:val="32"/>
          <w:szCs w:val="26"/>
        </w:rPr>
        <w:t>Membership Application/Profile Form</w:t>
      </w:r>
    </w:p>
    <w:tbl>
      <w:tblPr>
        <w:tblStyle w:val="TableGrid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66"/>
        <w:gridCol w:w="441"/>
        <w:gridCol w:w="825"/>
        <w:gridCol w:w="586"/>
        <w:gridCol w:w="255"/>
        <w:gridCol w:w="742"/>
        <w:gridCol w:w="417"/>
        <w:gridCol w:w="656"/>
        <w:gridCol w:w="52"/>
        <w:gridCol w:w="631"/>
        <w:gridCol w:w="2275"/>
      </w:tblGrid>
      <w:tr w:rsidR="0006724D" w:rsidRPr="0006724D" w14:paraId="5286EFE1" w14:textId="77777777" w:rsidTr="00C07828"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2D5" w:themeFill="accent3" w:themeFillTint="33"/>
          </w:tcPr>
          <w:p w14:paraId="0040D70E" w14:textId="77777777" w:rsidR="0006724D" w:rsidRPr="0006724D" w:rsidRDefault="0006724D" w:rsidP="0006724D">
            <w:pPr>
              <w:numPr>
                <w:ilvl w:val="0"/>
                <w:numId w:val="51"/>
              </w:numPr>
              <w:spacing w:before="0" w:line="280" w:lineRule="atLeast"/>
              <w:rPr>
                <w:rFonts w:ascii="Domus" w:hAnsi="Domus"/>
                <w:sz w:val="32"/>
                <w:szCs w:val="32"/>
                <w:lang w:eastAsia="en-AU"/>
              </w:rPr>
            </w:pPr>
            <w:r w:rsidRPr="0006724D">
              <w:rPr>
                <w:rFonts w:ascii="Domus" w:hAnsi="Domus"/>
                <w:b/>
                <w:sz w:val="32"/>
                <w:szCs w:val="32"/>
                <w:lang w:eastAsia="en-AU"/>
              </w:rPr>
              <w:t>Member Details</w:t>
            </w:r>
          </w:p>
        </w:tc>
      </w:tr>
      <w:tr w:rsidR="0006724D" w:rsidRPr="0006724D" w14:paraId="0D8D73B2" w14:textId="77777777" w:rsidTr="00C07828"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D79A1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  <w:p w14:paraId="231FD87A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>Membership type: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C082A2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4F60512D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  <w:sdt>
              <w:sdtPr>
                <w:rPr>
                  <w:rFonts w:ascii="Domus" w:hAnsi="Domus"/>
                  <w:szCs w:val="24"/>
                  <w:lang w:eastAsia="en-AU"/>
                </w:rPr>
                <w:id w:val="21089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724D">
                  <w:rPr>
                    <w:rFonts w:ascii="Segoe UI Symbol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Pr="0006724D">
              <w:rPr>
                <w:rFonts w:ascii="Domus" w:hAnsi="Domus"/>
                <w:szCs w:val="24"/>
                <w:lang w:eastAsia="en-AU"/>
              </w:rPr>
              <w:t xml:space="preserve"> Full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16FA66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3590E6BC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  <w:sdt>
              <w:sdtPr>
                <w:rPr>
                  <w:rFonts w:ascii="Domus" w:hAnsi="Domus"/>
                  <w:szCs w:val="24"/>
                  <w:lang w:eastAsia="en-AU"/>
                </w:rPr>
                <w:id w:val="-119376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724D">
                  <w:rPr>
                    <w:rFonts w:ascii="Segoe UI Symbol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Pr="0006724D">
              <w:rPr>
                <w:rFonts w:ascii="Domus" w:hAnsi="Domus"/>
                <w:szCs w:val="24"/>
                <w:lang w:eastAsia="en-AU"/>
              </w:rPr>
              <w:t xml:space="preserve"> Associate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F07F4F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2F50B857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  <w:sdt>
              <w:sdtPr>
                <w:rPr>
                  <w:rFonts w:ascii="Domus" w:hAnsi="Domus"/>
                  <w:szCs w:val="24"/>
                  <w:lang w:eastAsia="en-AU"/>
                </w:rPr>
                <w:id w:val="19659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724D">
                  <w:rPr>
                    <w:rFonts w:ascii="Segoe UI Symbol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Pr="0006724D">
              <w:rPr>
                <w:rFonts w:ascii="Domus" w:hAnsi="Domus"/>
                <w:szCs w:val="24"/>
                <w:lang w:eastAsia="en-AU"/>
              </w:rPr>
              <w:t xml:space="preserve"> Provision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5C0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50955FEA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  <w:sdt>
              <w:sdtPr>
                <w:rPr>
                  <w:rFonts w:ascii="Domus" w:hAnsi="Domus"/>
                  <w:szCs w:val="24"/>
                  <w:lang w:eastAsia="en-AU"/>
                </w:rPr>
                <w:id w:val="68834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724D">
                  <w:rPr>
                    <w:rFonts w:ascii="Segoe UI Symbol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Pr="0006724D">
              <w:rPr>
                <w:rFonts w:ascii="Domus" w:hAnsi="Domus"/>
                <w:szCs w:val="24"/>
                <w:lang w:eastAsia="en-AU"/>
              </w:rPr>
              <w:t xml:space="preserve"> Individual</w:t>
            </w:r>
          </w:p>
        </w:tc>
      </w:tr>
      <w:tr w:rsidR="0006724D" w:rsidRPr="0006724D" w14:paraId="179C659B" w14:textId="77777777" w:rsidTr="00C07828"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C256C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  <w:p w14:paraId="2F5444BA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>Organisation name:</w:t>
            </w:r>
          </w:p>
        </w:tc>
        <w:tc>
          <w:tcPr>
            <w:tcW w:w="68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8A7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1C9EEAA4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</w:tc>
      </w:tr>
      <w:tr w:rsidR="0006724D" w:rsidRPr="0006724D" w14:paraId="74677251" w14:textId="77777777" w:rsidTr="00C07828"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29E7C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  <w:p w14:paraId="27B6D736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>Address:</w:t>
            </w:r>
          </w:p>
        </w:tc>
        <w:tc>
          <w:tcPr>
            <w:tcW w:w="68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F621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1E711CB8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</w:tc>
      </w:tr>
      <w:tr w:rsidR="0006724D" w:rsidRPr="0006724D" w14:paraId="47947593" w14:textId="77777777" w:rsidTr="00C07828"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98576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  <w:p w14:paraId="7FA1D967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68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6F1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</w:tc>
      </w:tr>
      <w:tr w:rsidR="0006724D" w:rsidRPr="0006724D" w14:paraId="0AB50228" w14:textId="77777777" w:rsidTr="00C07828"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6324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3D3B34A5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>Tel: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6C3E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1EC8593F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>Email: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8DBF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3A8E9348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>Website:</w:t>
            </w:r>
          </w:p>
        </w:tc>
      </w:tr>
      <w:tr w:rsidR="0006724D" w:rsidRPr="0006724D" w14:paraId="7B4DB2A7" w14:textId="77777777" w:rsidTr="00C07828"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7991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  <w:p w14:paraId="41E4A2FE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 xml:space="preserve">Legal Status: </w:t>
            </w:r>
            <w:r w:rsidRPr="0006724D">
              <w:rPr>
                <w:rFonts w:ascii="Domus" w:hAnsi="Domus"/>
                <w:szCs w:val="24"/>
                <w:lang w:eastAsia="en-AU"/>
              </w:rPr>
              <w:t>(</w:t>
            </w:r>
            <w:proofErr w:type="gramStart"/>
            <w:r w:rsidRPr="0006724D">
              <w:rPr>
                <w:rFonts w:ascii="Domus" w:hAnsi="Domus"/>
                <w:szCs w:val="24"/>
                <w:lang w:eastAsia="en-AU"/>
              </w:rPr>
              <w:t>e.g.</w:t>
            </w:r>
            <w:proofErr w:type="gramEnd"/>
            <w:r w:rsidRPr="0006724D">
              <w:rPr>
                <w:rFonts w:ascii="Domus" w:hAnsi="Domus"/>
                <w:szCs w:val="24"/>
                <w:lang w:eastAsia="en-AU"/>
              </w:rPr>
              <w:t xml:space="preserve"> incorporated assoc.)</w:t>
            </w:r>
          </w:p>
        </w:tc>
      </w:tr>
      <w:tr w:rsidR="0006724D" w:rsidRPr="0006724D" w14:paraId="5595A4BE" w14:textId="77777777" w:rsidTr="00C07828"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C56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  <w:p w14:paraId="14399032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>ABN:</w:t>
            </w:r>
          </w:p>
        </w:tc>
        <w:tc>
          <w:tcPr>
            <w:tcW w:w="5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98DD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44BE5A29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>Year commenced:</w:t>
            </w:r>
          </w:p>
        </w:tc>
      </w:tr>
      <w:tr w:rsidR="0006724D" w:rsidRPr="0006724D" w14:paraId="61539AF6" w14:textId="77777777" w:rsidTr="00C07828"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E02A9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  <w:p w14:paraId="2818EDFB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>ATO/ACNC status:</w:t>
            </w:r>
          </w:p>
          <w:p w14:paraId="5F6E6ED4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  <w:r w:rsidRPr="0006724D">
              <w:rPr>
                <w:rFonts w:ascii="Domus" w:hAnsi="Domus"/>
                <w:szCs w:val="24"/>
                <w:lang w:eastAsia="en-AU"/>
              </w:rPr>
              <w:t>(</w:t>
            </w:r>
            <w:proofErr w:type="gramStart"/>
            <w:r w:rsidRPr="0006724D">
              <w:rPr>
                <w:rFonts w:ascii="Domus" w:hAnsi="Domus"/>
                <w:szCs w:val="24"/>
                <w:lang w:eastAsia="en-AU"/>
              </w:rPr>
              <w:t>tick</w:t>
            </w:r>
            <w:proofErr w:type="gramEnd"/>
            <w:r w:rsidRPr="0006724D">
              <w:rPr>
                <w:rFonts w:ascii="Domus" w:hAnsi="Domus"/>
                <w:szCs w:val="24"/>
                <w:lang w:eastAsia="en-AU"/>
              </w:rPr>
              <w:t xml:space="preserve"> all relevant)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9EA125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2298D206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  <w:sdt>
              <w:sdtPr>
                <w:rPr>
                  <w:rFonts w:ascii="Domus" w:hAnsi="Domus"/>
                  <w:szCs w:val="24"/>
                  <w:lang w:eastAsia="en-AU"/>
                </w:rPr>
                <w:id w:val="204578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724D">
                  <w:rPr>
                    <w:rFonts w:ascii="Segoe UI Symbol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Pr="0006724D">
              <w:rPr>
                <w:rFonts w:ascii="Domus" w:hAnsi="Domus"/>
                <w:szCs w:val="24"/>
                <w:lang w:eastAsia="en-AU"/>
              </w:rPr>
              <w:t xml:space="preserve"> Charity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BDF1E4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20F59D22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  <w:sdt>
              <w:sdtPr>
                <w:rPr>
                  <w:rFonts w:ascii="Domus" w:hAnsi="Domus"/>
                  <w:szCs w:val="24"/>
                  <w:lang w:eastAsia="en-AU"/>
                </w:rPr>
                <w:id w:val="-20639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724D">
                  <w:rPr>
                    <w:rFonts w:ascii="Segoe UI Symbol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Pr="0006724D">
              <w:rPr>
                <w:rFonts w:ascii="Domus" w:hAnsi="Domus"/>
                <w:szCs w:val="24"/>
                <w:lang w:eastAsia="en-AU"/>
              </w:rPr>
              <w:t xml:space="preserve"> PBI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B02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70D97468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sdt>
              <w:sdtPr>
                <w:rPr>
                  <w:rFonts w:ascii="Domus" w:hAnsi="Domus"/>
                  <w:szCs w:val="24"/>
                  <w:lang w:eastAsia="en-AU"/>
                </w:rPr>
                <w:id w:val="39601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724D">
                  <w:rPr>
                    <w:rFonts w:ascii="Segoe UI Symbol" w:hAnsi="Segoe UI Symbol" w:cs="Segoe UI Symbol"/>
                    <w:szCs w:val="24"/>
                    <w:lang w:eastAsia="en-AU"/>
                  </w:rPr>
                  <w:t>☐</w:t>
                </w:r>
              </w:sdtContent>
            </w:sdt>
            <w:r w:rsidRPr="0006724D">
              <w:rPr>
                <w:rFonts w:ascii="Domus" w:hAnsi="Domus"/>
                <w:szCs w:val="24"/>
                <w:lang w:eastAsia="en-AU"/>
              </w:rPr>
              <w:t xml:space="preserve"> DGR</w:t>
            </w:r>
          </w:p>
        </w:tc>
      </w:tr>
      <w:tr w:rsidR="0006724D" w:rsidRPr="0006724D" w14:paraId="59AD7377" w14:textId="77777777" w:rsidTr="00C07828"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FD5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6A0840DE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 xml:space="preserve">Additional sites: </w:t>
            </w:r>
            <w:r w:rsidRPr="0006724D">
              <w:rPr>
                <w:rFonts w:ascii="Domus" w:hAnsi="Domus"/>
                <w:szCs w:val="24"/>
                <w:lang w:eastAsia="en-AU"/>
              </w:rPr>
              <w:t>(enter address of each)</w:t>
            </w:r>
          </w:p>
        </w:tc>
      </w:tr>
      <w:tr w:rsidR="0006724D" w:rsidRPr="0006724D" w14:paraId="60E074E4" w14:textId="77777777" w:rsidTr="00C07828"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EDE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4AFCD767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  <w:r w:rsidRPr="0006724D">
              <w:rPr>
                <w:rFonts w:ascii="Domus" w:hAnsi="Domus"/>
                <w:szCs w:val="24"/>
                <w:lang w:eastAsia="en-AU"/>
              </w:rPr>
              <w:t xml:space="preserve">Address Site 2: </w:t>
            </w:r>
          </w:p>
        </w:tc>
      </w:tr>
      <w:tr w:rsidR="0006724D" w:rsidRPr="0006724D" w14:paraId="1F764DE8" w14:textId="77777777" w:rsidTr="00C07828"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CF1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</w:p>
          <w:p w14:paraId="4855D26C" w14:textId="77777777" w:rsidR="0006724D" w:rsidRPr="0006724D" w:rsidRDefault="0006724D" w:rsidP="0006724D">
            <w:pPr>
              <w:spacing w:before="0"/>
              <w:rPr>
                <w:rFonts w:ascii="Domus" w:hAnsi="Domus"/>
                <w:szCs w:val="24"/>
                <w:lang w:eastAsia="en-AU"/>
              </w:rPr>
            </w:pPr>
            <w:r w:rsidRPr="0006724D">
              <w:rPr>
                <w:rFonts w:ascii="Domus" w:hAnsi="Domus"/>
                <w:szCs w:val="24"/>
                <w:lang w:eastAsia="en-AU"/>
              </w:rPr>
              <w:t xml:space="preserve">Address Site 3: </w:t>
            </w:r>
          </w:p>
        </w:tc>
      </w:tr>
      <w:tr w:rsidR="0006724D" w:rsidRPr="0006724D" w14:paraId="5D7B14FB" w14:textId="77777777" w:rsidTr="00C07828">
        <w:tc>
          <w:tcPr>
            <w:tcW w:w="926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77A80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  <w:p w14:paraId="06434357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>Key contacts:</w:t>
            </w:r>
          </w:p>
        </w:tc>
      </w:tr>
      <w:tr w:rsidR="0006724D" w:rsidRPr="0006724D" w14:paraId="239C5F09" w14:textId="77777777" w:rsidTr="00C07828">
        <w:trPr>
          <w:trHeight w:val="349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14:paraId="55E0B9BF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  <w:p w14:paraId="2942C90D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>Position</w:t>
            </w:r>
          </w:p>
        </w:tc>
        <w:tc>
          <w:tcPr>
            <w:tcW w:w="2118" w:type="dxa"/>
            <w:gridSpan w:val="4"/>
            <w:tcBorders>
              <w:bottom w:val="single" w:sz="4" w:space="0" w:color="auto"/>
            </w:tcBorders>
          </w:tcPr>
          <w:p w14:paraId="0227CA73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  <w:p w14:paraId="4B8E3F45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>Name</w:t>
            </w:r>
          </w:p>
        </w:tc>
        <w:tc>
          <w:tcPr>
            <w:tcW w:w="2122" w:type="dxa"/>
            <w:gridSpan w:val="5"/>
            <w:tcBorders>
              <w:bottom w:val="single" w:sz="4" w:space="0" w:color="auto"/>
            </w:tcBorders>
          </w:tcPr>
          <w:p w14:paraId="2B1E1B54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  <w:p w14:paraId="3D0B2727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>Email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E9E180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  <w:p w14:paraId="7A7CDFA3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Cs w:val="24"/>
                <w:lang w:eastAsia="en-AU"/>
              </w:rPr>
              <w:t>Tel</w:t>
            </w:r>
          </w:p>
        </w:tc>
      </w:tr>
      <w:tr w:rsidR="0006724D" w:rsidRPr="0006724D" w14:paraId="2AA011D8" w14:textId="77777777" w:rsidTr="00C07828">
        <w:trPr>
          <w:trHeight w:val="34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Domus" w:hAnsi="Domus"/>
                <w:b/>
                <w:szCs w:val="24"/>
                <w:lang w:eastAsia="en-AU"/>
              </w:rPr>
              <w:alias w:val="Contact"/>
              <w:tag w:val="Contact"/>
              <w:id w:val="151725628"/>
              <w:placeholder>
                <w:docPart w:val="08815BEF823849D3B178FDD97C17C2C9"/>
              </w:placeholder>
              <w:showingPlcHdr/>
              <w:dropDownList>
                <w:listItem w:value="Choose an item."/>
                <w:listItem w:displayText="President/Chair" w:value="President/Chair"/>
                <w:listItem w:displayText="Manager" w:value="Manager"/>
                <w:listItem w:displayText="Volunteer Coordinator" w:value="Volunteer Coordinator"/>
                <w:listItem w:displayText="Other" w:value="Other"/>
              </w:dropDownList>
            </w:sdtPr>
            <w:sdtContent>
              <w:p w14:paraId="40F6A89F" w14:textId="77777777" w:rsidR="0006724D" w:rsidRPr="0006724D" w:rsidRDefault="0006724D" w:rsidP="0006724D">
                <w:pPr>
                  <w:spacing w:before="0"/>
                  <w:rPr>
                    <w:rFonts w:ascii="Domus" w:hAnsi="Domus"/>
                    <w:b/>
                  </w:rPr>
                </w:pPr>
                <w:r w:rsidRPr="0006724D">
                  <w:rPr>
                    <w:rFonts w:ascii="Domus" w:hAnsi="Domus"/>
                    <w:color w:val="808080"/>
                    <w:szCs w:val="24"/>
                    <w:lang w:eastAsia="en-AU"/>
                  </w:rPr>
                  <w:t>Choose an item.</w:t>
                </w:r>
              </w:p>
            </w:sdtContent>
          </w:sdt>
          <w:p w14:paraId="51AFB91F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DC08A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045A5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CD124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</w:tr>
      <w:tr w:rsidR="0006724D" w:rsidRPr="0006724D" w14:paraId="3FC1488E" w14:textId="77777777" w:rsidTr="00C07828">
        <w:trPr>
          <w:trHeight w:val="34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Domus" w:hAnsi="Domus"/>
                <w:b/>
                <w:szCs w:val="24"/>
                <w:lang w:eastAsia="en-AU"/>
              </w:rPr>
              <w:alias w:val="Contact"/>
              <w:tag w:val="Contact"/>
              <w:id w:val="-1486150092"/>
              <w:placeholder>
                <w:docPart w:val="2EE4BD6621F94E5FBE0403A731A125C5"/>
              </w:placeholder>
              <w:showingPlcHdr/>
              <w:dropDownList>
                <w:listItem w:value="Choose an item."/>
                <w:listItem w:displayText="President/Chair" w:value="President/Chair"/>
                <w:listItem w:displayText="Manager" w:value="Manager"/>
                <w:listItem w:displayText="Volunteer Coordinator" w:value="Volunteer Coordinator"/>
                <w:listItem w:displayText="Other" w:value="Other"/>
              </w:dropDownList>
            </w:sdtPr>
            <w:sdtContent>
              <w:p w14:paraId="59D9550C" w14:textId="77777777" w:rsidR="0006724D" w:rsidRPr="0006724D" w:rsidRDefault="0006724D" w:rsidP="0006724D">
                <w:pPr>
                  <w:spacing w:before="0"/>
                  <w:rPr>
                    <w:rFonts w:ascii="Domus" w:hAnsi="Domus"/>
                    <w:b/>
                  </w:rPr>
                </w:pPr>
                <w:r w:rsidRPr="0006724D">
                  <w:rPr>
                    <w:rFonts w:ascii="Domus" w:hAnsi="Domus"/>
                    <w:color w:val="808080"/>
                    <w:szCs w:val="24"/>
                    <w:lang w:eastAsia="en-AU"/>
                  </w:rPr>
                  <w:t>Choose an item.</w:t>
                </w:r>
              </w:p>
            </w:sdtContent>
          </w:sdt>
          <w:p w14:paraId="01A09570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1A8A2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EF225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C49A0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</w:tr>
      <w:tr w:rsidR="0006724D" w:rsidRPr="0006724D" w14:paraId="48508E1E" w14:textId="77777777" w:rsidTr="00C07828">
        <w:trPr>
          <w:trHeight w:val="34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Domus" w:hAnsi="Domus"/>
                <w:b/>
                <w:szCs w:val="24"/>
                <w:lang w:eastAsia="en-AU"/>
              </w:rPr>
              <w:alias w:val="Contact"/>
              <w:tag w:val="Contact"/>
              <w:id w:val="-24257392"/>
              <w:placeholder>
                <w:docPart w:val="4CD759035473487CB32CA3027F29B713"/>
              </w:placeholder>
              <w:showingPlcHdr/>
              <w:dropDownList>
                <w:listItem w:value="Choose an item."/>
                <w:listItem w:displayText="President/Chair" w:value="President/Chair"/>
                <w:listItem w:displayText="Manager" w:value="Manager"/>
                <w:listItem w:displayText="Volunteer Coordinator" w:value="Volunteer Coordinator"/>
                <w:listItem w:displayText="Other" w:value="Other"/>
              </w:dropDownList>
            </w:sdtPr>
            <w:sdtContent>
              <w:p w14:paraId="750949B9" w14:textId="77777777" w:rsidR="0006724D" w:rsidRPr="0006724D" w:rsidRDefault="0006724D" w:rsidP="0006724D">
                <w:pPr>
                  <w:spacing w:before="0"/>
                  <w:rPr>
                    <w:rFonts w:ascii="Domus" w:hAnsi="Domus"/>
                    <w:b/>
                  </w:rPr>
                </w:pPr>
                <w:r w:rsidRPr="0006724D">
                  <w:rPr>
                    <w:rFonts w:ascii="Domus" w:hAnsi="Domus"/>
                    <w:color w:val="808080"/>
                    <w:szCs w:val="24"/>
                    <w:lang w:eastAsia="en-AU"/>
                  </w:rPr>
                  <w:t>Choose an item.</w:t>
                </w:r>
              </w:p>
            </w:sdtContent>
          </w:sdt>
          <w:p w14:paraId="005E2BC2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42B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D349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B54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</w:tr>
      <w:tr w:rsidR="0006724D" w:rsidRPr="0006724D" w14:paraId="08684690" w14:textId="77777777" w:rsidTr="00C07828">
        <w:trPr>
          <w:trHeight w:val="34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Domus" w:hAnsi="Domus"/>
                <w:b/>
                <w:szCs w:val="24"/>
                <w:lang w:eastAsia="en-AU"/>
              </w:rPr>
              <w:alias w:val="Contact"/>
              <w:tag w:val="Contact"/>
              <w:id w:val="-576668091"/>
              <w:placeholder>
                <w:docPart w:val="9EFDA26201B14B40A8D2066812767112"/>
              </w:placeholder>
              <w:showingPlcHdr/>
              <w:dropDownList>
                <w:listItem w:value="Choose an item."/>
                <w:listItem w:displayText="President/Chair" w:value="President/Chair"/>
                <w:listItem w:displayText="Manager" w:value="Manager"/>
                <w:listItem w:displayText="Volunteer Coordinator" w:value="Volunteer Coordinator"/>
                <w:listItem w:displayText="Other" w:value="Other"/>
              </w:dropDownList>
            </w:sdtPr>
            <w:sdtContent>
              <w:p w14:paraId="5568DE41" w14:textId="77777777" w:rsidR="0006724D" w:rsidRPr="0006724D" w:rsidRDefault="0006724D" w:rsidP="0006724D">
                <w:pPr>
                  <w:spacing w:before="0"/>
                  <w:rPr>
                    <w:rFonts w:ascii="Domus" w:hAnsi="Domus"/>
                    <w:b/>
                  </w:rPr>
                </w:pPr>
                <w:r w:rsidRPr="0006724D">
                  <w:rPr>
                    <w:rFonts w:ascii="Domus" w:hAnsi="Domus"/>
                    <w:color w:val="808080"/>
                    <w:szCs w:val="24"/>
                    <w:lang w:eastAsia="en-AU"/>
                  </w:rPr>
                  <w:t>Choose an item.</w:t>
                </w:r>
              </w:p>
            </w:sdtContent>
          </w:sdt>
          <w:p w14:paraId="332336C9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852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A0AF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CD2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</w:tr>
      <w:tr w:rsidR="0006724D" w:rsidRPr="0006724D" w14:paraId="2A622002" w14:textId="77777777" w:rsidTr="00C07828">
        <w:trPr>
          <w:trHeight w:val="34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C6B9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AD3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5C4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65F" w14:textId="77777777" w:rsidR="0006724D" w:rsidRPr="0006724D" w:rsidRDefault="0006724D" w:rsidP="0006724D">
            <w:pPr>
              <w:spacing w:before="0"/>
              <w:rPr>
                <w:rFonts w:ascii="Domus" w:hAnsi="Domus"/>
                <w:b/>
                <w:szCs w:val="24"/>
                <w:lang w:eastAsia="en-AU"/>
              </w:rPr>
            </w:pPr>
          </w:p>
        </w:tc>
      </w:tr>
    </w:tbl>
    <w:p w14:paraId="2E95E697" w14:textId="77777777" w:rsidR="0006724D" w:rsidRDefault="0006724D" w:rsidP="0006724D">
      <w:pPr>
        <w:spacing w:before="0" w:after="200" w:line="280" w:lineRule="atLeast"/>
        <w:rPr>
          <w:rFonts w:ascii="Domus" w:hAnsi="Domus"/>
          <w:color w:val="1D1D1B"/>
          <w:sz w:val="20"/>
          <w:szCs w:val="20"/>
        </w:rPr>
      </w:pPr>
    </w:p>
    <w:p w14:paraId="001FE841" w14:textId="77777777" w:rsidR="001C4C60" w:rsidRPr="0006724D" w:rsidRDefault="001C4C60" w:rsidP="0006724D">
      <w:pPr>
        <w:spacing w:before="0" w:after="200" w:line="280" w:lineRule="atLeast"/>
        <w:rPr>
          <w:rFonts w:ascii="Domus" w:hAnsi="Domus" w:cs="Calibri"/>
          <w:color w:val="1D1D1B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45"/>
        <w:gridCol w:w="836"/>
        <w:gridCol w:w="589"/>
        <w:gridCol w:w="256"/>
        <w:gridCol w:w="749"/>
        <w:gridCol w:w="420"/>
        <w:gridCol w:w="660"/>
        <w:gridCol w:w="691"/>
        <w:gridCol w:w="2300"/>
      </w:tblGrid>
      <w:tr w:rsidR="00062851" w14:paraId="1D4F0EBE" w14:textId="77777777" w:rsidTr="00BA284C">
        <w:trPr>
          <w:trHeight w:val="349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A37F6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2FD1C3BE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  <w:r>
              <w:rPr>
                <w:b/>
              </w:rPr>
              <w:t xml:space="preserve">Documents to support application: </w:t>
            </w:r>
            <w:r w:rsidRPr="008B723D">
              <w:t>(please attach copies)</w:t>
            </w:r>
          </w:p>
        </w:tc>
      </w:tr>
      <w:tr w:rsidR="00062851" w14:paraId="154F02F0" w14:textId="77777777" w:rsidTr="00BA284C">
        <w:trPr>
          <w:trHeight w:val="349"/>
        </w:trPr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F543C5" w14:textId="77777777" w:rsidR="00062851" w:rsidRDefault="00062851" w:rsidP="00BA284C">
            <w:pPr>
              <w:pStyle w:val="BodyText"/>
              <w:spacing w:before="0" w:after="0"/>
            </w:pPr>
          </w:p>
          <w:p w14:paraId="6835D7F9" w14:textId="77777777" w:rsidR="00062851" w:rsidRDefault="00062851" w:rsidP="00BA284C">
            <w:pPr>
              <w:pStyle w:val="BodyText"/>
              <w:spacing w:before="0" w:after="0"/>
            </w:pPr>
            <w:sdt>
              <w:sdtPr>
                <w:id w:val="-133537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Annual Report </w:t>
            </w:r>
            <w:r>
              <w:br/>
            </w:r>
          </w:p>
          <w:p w14:paraId="74AB4B96" w14:textId="77777777" w:rsidR="00062851" w:rsidRDefault="00062851" w:rsidP="00BA284C">
            <w:pPr>
              <w:pStyle w:val="BodyText"/>
              <w:spacing w:before="0" w:after="0"/>
            </w:pPr>
            <w:sdt>
              <w:sdtPr>
                <w:id w:val="-72629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Agency Mission Statement  </w:t>
            </w:r>
          </w:p>
          <w:p w14:paraId="6A7FBB6A" w14:textId="77777777" w:rsidR="00062851" w:rsidRDefault="00062851" w:rsidP="00BA284C">
            <w:pPr>
              <w:pStyle w:val="BodyText"/>
              <w:spacing w:before="0" w:after="0"/>
            </w:pPr>
          </w:p>
          <w:p w14:paraId="4145D083" w14:textId="77777777" w:rsidR="00062851" w:rsidRDefault="00062851" w:rsidP="00BA284C">
            <w:pPr>
              <w:pStyle w:val="BodyText"/>
              <w:spacing w:before="0" w:after="0"/>
            </w:pPr>
          </w:p>
        </w:tc>
        <w:tc>
          <w:tcPr>
            <w:tcW w:w="2850" w:type="dxa"/>
            <w:gridSpan w:val="5"/>
            <w:tcBorders>
              <w:bottom w:val="single" w:sz="4" w:space="0" w:color="auto"/>
            </w:tcBorders>
          </w:tcPr>
          <w:p w14:paraId="2E5D06DC" w14:textId="77777777" w:rsidR="00062851" w:rsidRDefault="00062851" w:rsidP="00BA284C">
            <w:pPr>
              <w:pStyle w:val="BodyText"/>
              <w:spacing w:before="0" w:after="0"/>
            </w:pPr>
          </w:p>
          <w:p w14:paraId="41DCF486" w14:textId="77777777" w:rsidR="00062851" w:rsidRDefault="00062851" w:rsidP="00BA284C">
            <w:pPr>
              <w:pStyle w:val="BodyText"/>
              <w:spacing w:before="0" w:after="0"/>
            </w:pPr>
            <w:sdt>
              <w:sdtPr>
                <w:id w:val="4668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Financial statements</w:t>
            </w:r>
          </w:p>
          <w:p w14:paraId="549D80E9" w14:textId="77777777" w:rsidR="00062851" w:rsidRDefault="00062851" w:rsidP="00BA284C">
            <w:pPr>
              <w:pStyle w:val="BodyText"/>
              <w:spacing w:before="0" w:after="0"/>
            </w:pPr>
          </w:p>
          <w:p w14:paraId="39674861" w14:textId="77777777" w:rsidR="00062851" w:rsidRDefault="00062851" w:rsidP="00BA284C">
            <w:pPr>
              <w:pStyle w:val="BodyText"/>
              <w:spacing w:before="0" w:after="0"/>
            </w:pPr>
            <w:sdt>
              <w:sdtPr>
                <w:id w:val="-2117970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Cover letter / email outlining reasons for membership application 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A5093FE" w14:textId="77777777" w:rsidR="00062851" w:rsidRDefault="00062851" w:rsidP="00BA284C">
            <w:pPr>
              <w:pStyle w:val="BodyText"/>
              <w:spacing w:before="0" w:after="0"/>
            </w:pPr>
          </w:p>
          <w:p w14:paraId="104A608D" w14:textId="77777777" w:rsidR="00062851" w:rsidRDefault="00062851" w:rsidP="00BA284C">
            <w:pPr>
              <w:pStyle w:val="BodyText"/>
              <w:spacing w:before="0" w:after="0"/>
            </w:pPr>
            <w:sdt>
              <w:sdtPr>
                <w:id w:val="188451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Strategic Plan </w:t>
            </w:r>
            <w:r>
              <w:br/>
            </w:r>
          </w:p>
          <w:p w14:paraId="1066BC92" w14:textId="77777777" w:rsidR="00062851" w:rsidRDefault="00062851" w:rsidP="00BA284C">
            <w:pPr>
              <w:pStyle w:val="BodyText"/>
              <w:spacing w:before="0" w:after="0"/>
            </w:pPr>
          </w:p>
          <w:p w14:paraId="505CDB1F" w14:textId="77777777" w:rsidR="00062851" w:rsidRDefault="00062851" w:rsidP="00BA284C">
            <w:pPr>
              <w:pStyle w:val="BodyText"/>
              <w:spacing w:before="0" w:after="0"/>
            </w:pPr>
          </w:p>
        </w:tc>
      </w:tr>
      <w:tr w:rsidR="00062851" w:rsidRPr="00B90046" w14:paraId="623389C7" w14:textId="77777777" w:rsidTr="00BA284C">
        <w:trPr>
          <w:trHeight w:val="34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08064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46BA2F94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  <w:r>
              <w:rPr>
                <w:b/>
              </w:rPr>
              <w:t>No. paid staff: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C023E5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392DEDF2" w14:textId="77777777" w:rsidR="00062851" w:rsidRPr="00B90046" w:rsidRDefault="00062851" w:rsidP="00BA284C">
            <w:pPr>
              <w:pStyle w:val="BodyText"/>
              <w:spacing w:before="0" w:after="0"/>
              <w:rPr>
                <w:b/>
              </w:rPr>
            </w:pPr>
            <w:r w:rsidRPr="00B90046">
              <w:rPr>
                <w:b/>
              </w:rPr>
              <w:t>EFT equivalent: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2A2B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64747183" w14:textId="77777777" w:rsidR="00062851" w:rsidRPr="00B90046" w:rsidRDefault="00062851" w:rsidP="00BA284C">
            <w:pPr>
              <w:pStyle w:val="BodyText"/>
              <w:spacing w:before="0" w:after="0"/>
              <w:rPr>
                <w:b/>
              </w:rPr>
            </w:pPr>
            <w:r w:rsidRPr="00B90046">
              <w:rPr>
                <w:b/>
              </w:rPr>
              <w:t>No. of volunteers:</w:t>
            </w:r>
          </w:p>
        </w:tc>
      </w:tr>
      <w:tr w:rsidR="00062851" w14:paraId="59CC7979" w14:textId="77777777" w:rsidTr="00BA284C">
        <w:trPr>
          <w:trHeight w:val="349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9734D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2D095346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  <w:r>
              <w:rPr>
                <w:b/>
              </w:rPr>
              <w:t xml:space="preserve">Funding: </w:t>
            </w:r>
            <w:r>
              <w:t>(list all funding streams &amp; related activities)</w:t>
            </w:r>
          </w:p>
        </w:tc>
      </w:tr>
      <w:tr w:rsidR="00062851" w:rsidRPr="00357966" w14:paraId="3E4858BB" w14:textId="77777777" w:rsidTr="00BA284C">
        <w:trPr>
          <w:trHeight w:val="349"/>
        </w:trPr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5CF705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4D7D290C" w14:textId="77777777" w:rsidR="00062851" w:rsidRPr="00357966" w:rsidRDefault="00062851" w:rsidP="00BA284C">
            <w:pPr>
              <w:pStyle w:val="BodyText"/>
              <w:spacing w:before="0" w:after="0"/>
            </w:pPr>
            <w:r w:rsidRPr="00357966">
              <w:rPr>
                <w:b/>
              </w:rPr>
              <w:t>Source</w:t>
            </w:r>
            <w:r>
              <w:rPr>
                <w:b/>
              </w:rPr>
              <w:t xml:space="preserve"> </w:t>
            </w:r>
            <w:r>
              <w:t>(select from list)</w:t>
            </w:r>
          </w:p>
        </w:tc>
        <w:tc>
          <w:tcPr>
            <w:tcW w:w="2850" w:type="dxa"/>
            <w:gridSpan w:val="5"/>
            <w:tcBorders>
              <w:bottom w:val="single" w:sz="4" w:space="0" w:color="auto"/>
            </w:tcBorders>
          </w:tcPr>
          <w:p w14:paraId="559C8DF8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71FF5069" w14:textId="77777777" w:rsidR="00062851" w:rsidRPr="00357966" w:rsidRDefault="00062851" w:rsidP="00BA284C">
            <w:pPr>
              <w:pStyle w:val="BodyText"/>
              <w:spacing w:before="0" w:after="0"/>
            </w:pPr>
            <w:r>
              <w:rPr>
                <w:b/>
              </w:rPr>
              <w:t xml:space="preserve">Funded activity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ER)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BCCCDE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680C633F" w14:textId="77777777" w:rsidR="00062851" w:rsidRPr="00357966" w:rsidRDefault="00062851" w:rsidP="00BA284C">
            <w:pPr>
              <w:pStyle w:val="BodyText"/>
              <w:spacing w:before="0" w:after="0"/>
            </w:pPr>
            <w:r>
              <w:rPr>
                <w:b/>
              </w:rPr>
              <w:t xml:space="preserve">$ </w:t>
            </w:r>
            <w:r>
              <w:t>(Annual funding)</w:t>
            </w:r>
          </w:p>
        </w:tc>
      </w:tr>
      <w:tr w:rsidR="00062851" w:rsidRPr="00537BBD" w14:paraId="02E613E9" w14:textId="77777777" w:rsidTr="00BA284C">
        <w:trPr>
          <w:trHeight w:val="34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0C689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  <w:sdt>
              <w:sdtPr>
                <w:alias w:val="Funding source"/>
                <w:tag w:val="Funding source"/>
                <w:id w:val="1601369294"/>
                <w:placeholder>
                  <w:docPart w:val="CC0FF27A2F394672AEE9653B35592262"/>
                </w:placeholder>
                <w:showingPlcHdr/>
                <w:dropDownList>
                  <w:listItem w:value="Choose an item."/>
                  <w:listItem w:displayText="Local Council" w:value="Local Council"/>
                  <w:listItem w:displayText="State Government" w:value="State Government"/>
                  <w:listItem w:displayText="Federal Government" w:value="Federal Government"/>
                  <w:listItem w:displayText="Philanthropy" w:value="Philanthropy"/>
                  <w:listItem w:displayText="Other" w:value="Other"/>
                </w:dropDownList>
              </w:sdtPr>
              <w:sdtContent>
                <w:r w:rsidRPr="008607E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F4D7658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27B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</w:p>
        </w:tc>
      </w:tr>
      <w:tr w:rsidR="00062851" w:rsidRPr="00537BBD" w14:paraId="3215EE00" w14:textId="77777777" w:rsidTr="00BA284C">
        <w:trPr>
          <w:trHeight w:val="349"/>
        </w:trPr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968259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  <w:sdt>
              <w:sdtPr>
                <w:alias w:val="Funding source"/>
                <w:tag w:val="Funding source"/>
                <w:id w:val="-458574385"/>
                <w:placeholder>
                  <w:docPart w:val="82B8F290447643A89570C8AF06144101"/>
                </w:placeholder>
                <w:showingPlcHdr/>
                <w:dropDownList>
                  <w:listItem w:value="Choose an item."/>
                  <w:listItem w:displayText="Local Council" w:value="Local Council"/>
                  <w:listItem w:displayText="State Government" w:value="State Government"/>
                  <w:listItem w:displayText="Federal Government" w:value="Federal Government"/>
                  <w:listItem w:displayText="Philanthropy" w:value="Philanthropy"/>
                  <w:listItem w:displayText="Other" w:value="Other"/>
                </w:dropDownList>
              </w:sdtPr>
              <w:sdtContent>
                <w:r w:rsidRPr="008607E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50" w:type="dxa"/>
            <w:gridSpan w:val="5"/>
            <w:tcBorders>
              <w:bottom w:val="single" w:sz="4" w:space="0" w:color="auto"/>
            </w:tcBorders>
          </w:tcPr>
          <w:p w14:paraId="5C136CB8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</w:p>
        </w:tc>
        <w:tc>
          <w:tcPr>
            <w:tcW w:w="36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03EBE42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</w:p>
        </w:tc>
      </w:tr>
      <w:tr w:rsidR="00062851" w:rsidRPr="00537BBD" w14:paraId="5AD4888D" w14:textId="77777777" w:rsidTr="00BA284C">
        <w:trPr>
          <w:trHeight w:val="349"/>
        </w:trPr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5851F1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  <w:sdt>
              <w:sdtPr>
                <w:alias w:val="Funding source"/>
                <w:tag w:val="Funding source"/>
                <w:id w:val="1023901513"/>
                <w:placeholder>
                  <w:docPart w:val="67C63DEDB23347DAB8195D2F74D5B845"/>
                </w:placeholder>
                <w:showingPlcHdr/>
                <w:dropDownList>
                  <w:listItem w:value="Choose an item."/>
                  <w:listItem w:displayText="Local Council" w:value="Local Council"/>
                  <w:listItem w:displayText="State Government" w:value="State Government"/>
                  <w:listItem w:displayText="Federal Government" w:value="Federal Government"/>
                  <w:listItem w:displayText="Philanthropy" w:value="Philanthropy"/>
                  <w:listItem w:displayText="Other" w:value="Other"/>
                </w:dropDownList>
              </w:sdtPr>
              <w:sdtContent>
                <w:r w:rsidRPr="008607E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50" w:type="dxa"/>
            <w:gridSpan w:val="5"/>
            <w:tcBorders>
              <w:bottom w:val="single" w:sz="4" w:space="0" w:color="auto"/>
            </w:tcBorders>
          </w:tcPr>
          <w:p w14:paraId="6D4C3927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</w:p>
        </w:tc>
        <w:tc>
          <w:tcPr>
            <w:tcW w:w="36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398CA0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</w:p>
        </w:tc>
      </w:tr>
      <w:tr w:rsidR="00062851" w:rsidRPr="00537BBD" w14:paraId="5EA9D442" w14:textId="77777777" w:rsidTr="00BA284C">
        <w:trPr>
          <w:trHeight w:val="349"/>
        </w:trPr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6876C6E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  <w:sdt>
              <w:sdtPr>
                <w:alias w:val="Funding source"/>
                <w:tag w:val="Funding source"/>
                <w:id w:val="1942868798"/>
                <w:placeholder>
                  <w:docPart w:val="8BDA019A7E1C4BB695E6292AF98C741E"/>
                </w:placeholder>
                <w:showingPlcHdr/>
                <w:dropDownList>
                  <w:listItem w:value="Choose an item."/>
                  <w:listItem w:displayText="Local Council" w:value="Local Council"/>
                  <w:listItem w:displayText="State Government" w:value="State Government"/>
                  <w:listItem w:displayText="Federal Government" w:value="Federal Government"/>
                  <w:listItem w:displayText="Philanthropy" w:value="Philanthropy"/>
                  <w:listItem w:displayText="Other" w:value="Other"/>
                </w:dropDownList>
              </w:sdtPr>
              <w:sdtContent>
                <w:r w:rsidRPr="008607E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50" w:type="dxa"/>
            <w:gridSpan w:val="5"/>
            <w:tcBorders>
              <w:bottom w:val="single" w:sz="4" w:space="0" w:color="auto"/>
            </w:tcBorders>
          </w:tcPr>
          <w:p w14:paraId="34577E52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</w:p>
        </w:tc>
        <w:tc>
          <w:tcPr>
            <w:tcW w:w="36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95D8C6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</w:p>
        </w:tc>
      </w:tr>
      <w:tr w:rsidR="00062851" w:rsidRPr="00537BBD" w14:paraId="0944AD1C" w14:textId="77777777" w:rsidTr="00BA284C">
        <w:trPr>
          <w:trHeight w:val="349"/>
        </w:trPr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440C7E3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  <w:sdt>
              <w:sdtPr>
                <w:alias w:val="Funding source"/>
                <w:tag w:val="Funding source"/>
                <w:id w:val="1690257368"/>
                <w:placeholder>
                  <w:docPart w:val="4CC09DCFAE6F4746932815F51C2EAA3B"/>
                </w:placeholder>
                <w:showingPlcHdr/>
                <w:dropDownList>
                  <w:listItem w:value="Choose an item."/>
                  <w:listItem w:displayText="Local Council" w:value="Local Council"/>
                  <w:listItem w:displayText="State Government" w:value="State Government"/>
                  <w:listItem w:displayText="Federal Government" w:value="Federal Government"/>
                  <w:listItem w:displayText="Philanthropy" w:value="Philanthropy"/>
                  <w:listItem w:displayText="Other" w:value="Other"/>
                </w:dropDownList>
              </w:sdtPr>
              <w:sdtContent>
                <w:r w:rsidRPr="008607E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50" w:type="dxa"/>
            <w:gridSpan w:val="5"/>
            <w:tcBorders>
              <w:bottom w:val="single" w:sz="4" w:space="0" w:color="auto"/>
            </w:tcBorders>
          </w:tcPr>
          <w:p w14:paraId="34411620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</w:p>
        </w:tc>
        <w:tc>
          <w:tcPr>
            <w:tcW w:w="36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FFA881E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</w:p>
        </w:tc>
      </w:tr>
      <w:tr w:rsidR="00062851" w:rsidRPr="00537BBD" w14:paraId="40854953" w14:textId="77777777" w:rsidTr="00BA284C">
        <w:trPr>
          <w:trHeight w:val="349"/>
        </w:trPr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B1C638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  <w:sdt>
              <w:sdtPr>
                <w:alias w:val="Funding source"/>
                <w:tag w:val="Funding source"/>
                <w:id w:val="2061130531"/>
                <w:placeholder>
                  <w:docPart w:val="5B6064BD601442ACA89D407B08A5C5FB"/>
                </w:placeholder>
                <w:showingPlcHdr/>
                <w:dropDownList>
                  <w:listItem w:value="Choose an item."/>
                  <w:listItem w:displayText="Local Council" w:value="Local Council"/>
                  <w:listItem w:displayText="State Government" w:value="State Government"/>
                  <w:listItem w:displayText="Federal Government" w:value="Federal Government"/>
                  <w:listItem w:displayText="Philanthropy" w:value="Philanthropy"/>
                  <w:listItem w:displayText="Other" w:value="Other"/>
                </w:dropDownList>
              </w:sdtPr>
              <w:sdtContent>
                <w:r w:rsidRPr="008607E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50" w:type="dxa"/>
            <w:gridSpan w:val="5"/>
            <w:tcBorders>
              <w:bottom w:val="single" w:sz="4" w:space="0" w:color="auto"/>
            </w:tcBorders>
          </w:tcPr>
          <w:p w14:paraId="010E0AEB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</w:p>
        </w:tc>
        <w:tc>
          <w:tcPr>
            <w:tcW w:w="36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2C5922B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</w:p>
        </w:tc>
      </w:tr>
      <w:tr w:rsidR="00062851" w14:paraId="38D0FE59" w14:textId="77777777" w:rsidTr="001C4C60"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2D5" w:themeFill="accent3" w:themeFillTint="33"/>
          </w:tcPr>
          <w:p w14:paraId="545AC1FE" w14:textId="77777777" w:rsidR="00062851" w:rsidRDefault="00062851" w:rsidP="001C4C60">
            <w:pPr>
              <w:numPr>
                <w:ilvl w:val="0"/>
                <w:numId w:val="51"/>
              </w:numPr>
              <w:spacing w:before="0" w:after="0" w:line="280" w:lineRule="atLeast"/>
            </w:pPr>
            <w:r w:rsidRPr="001C4C60">
              <w:rPr>
                <w:rFonts w:ascii="Domus" w:hAnsi="Domus"/>
                <w:b/>
                <w:sz w:val="32"/>
                <w:szCs w:val="32"/>
              </w:rPr>
              <w:t>Member Details</w:t>
            </w:r>
          </w:p>
        </w:tc>
      </w:tr>
      <w:tr w:rsidR="00062851" w14:paraId="2DD647BB" w14:textId="77777777" w:rsidTr="00BA28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A6457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3DA82670" w14:textId="77777777" w:rsidR="00062851" w:rsidRPr="008B723D" w:rsidRDefault="00062851" w:rsidP="00BA284C">
            <w:pPr>
              <w:pStyle w:val="BodyText"/>
              <w:spacing w:before="0" w:after="0"/>
              <w:rPr>
                <w:b/>
              </w:rPr>
            </w:pPr>
            <w:r w:rsidRPr="00712D37">
              <w:rPr>
                <w:b/>
              </w:rPr>
              <w:t>Membership type</w:t>
            </w:r>
            <w:r>
              <w:rPr>
                <w:b/>
              </w:rPr>
              <w:t>: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D75F71" w14:textId="77777777" w:rsidR="00062851" w:rsidRDefault="00062851" w:rsidP="00BA284C">
            <w:pPr>
              <w:pStyle w:val="BodyText"/>
              <w:spacing w:before="0" w:after="0"/>
            </w:pPr>
          </w:p>
          <w:p w14:paraId="3F755A34" w14:textId="77777777" w:rsidR="00062851" w:rsidRDefault="00062851" w:rsidP="00BA284C">
            <w:pPr>
              <w:pStyle w:val="BodyText"/>
              <w:spacing w:before="0" w:after="0"/>
            </w:pPr>
            <w:sdt>
              <w:sdtPr>
                <w:id w:val="-13871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Full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1242F4" w14:textId="77777777" w:rsidR="00062851" w:rsidRDefault="00062851" w:rsidP="00BA284C">
            <w:pPr>
              <w:pStyle w:val="BodyText"/>
              <w:spacing w:before="0" w:after="0"/>
            </w:pPr>
          </w:p>
          <w:p w14:paraId="1B9F37C0" w14:textId="77777777" w:rsidR="00062851" w:rsidRDefault="00062851" w:rsidP="00BA284C">
            <w:pPr>
              <w:pStyle w:val="BodyText"/>
              <w:spacing w:before="0" w:after="0"/>
            </w:pPr>
            <w:sdt>
              <w:sdtPr>
                <w:id w:val="-194421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Associate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2A8190" w14:textId="77777777" w:rsidR="00062851" w:rsidRDefault="00062851" w:rsidP="00BA284C">
            <w:pPr>
              <w:pStyle w:val="BodyText"/>
              <w:spacing w:before="0" w:after="0"/>
            </w:pPr>
          </w:p>
          <w:p w14:paraId="67B94FB8" w14:textId="77777777" w:rsidR="00062851" w:rsidRDefault="00062851" w:rsidP="00BA284C">
            <w:pPr>
              <w:pStyle w:val="BodyText"/>
              <w:spacing w:before="0" w:after="0"/>
            </w:pPr>
            <w:sdt>
              <w:sdtPr>
                <w:id w:val="-33368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Provision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40F3" w14:textId="77777777" w:rsidR="00062851" w:rsidRDefault="00062851" w:rsidP="00BA284C">
            <w:pPr>
              <w:pStyle w:val="BodyText"/>
              <w:spacing w:before="0" w:after="0"/>
            </w:pPr>
          </w:p>
          <w:p w14:paraId="2EAC94D4" w14:textId="77777777" w:rsidR="00062851" w:rsidRDefault="00062851" w:rsidP="00BA284C">
            <w:pPr>
              <w:pStyle w:val="BodyText"/>
              <w:spacing w:before="0" w:after="0"/>
            </w:pPr>
            <w:sdt>
              <w:sdtPr>
                <w:id w:val="993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Individual</w:t>
            </w:r>
          </w:p>
        </w:tc>
      </w:tr>
      <w:tr w:rsidR="00062851" w14:paraId="28ADB19F" w14:textId="77777777" w:rsidTr="00BA28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AAC0D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32F71D67" w14:textId="77777777" w:rsidR="00062851" w:rsidRPr="00712D37" w:rsidRDefault="00062851" w:rsidP="00BA284C">
            <w:pPr>
              <w:pStyle w:val="BodyText"/>
              <w:spacing w:before="0" w:after="0"/>
              <w:rPr>
                <w:b/>
              </w:rPr>
            </w:pPr>
            <w:r w:rsidRPr="00712D37">
              <w:rPr>
                <w:b/>
              </w:rPr>
              <w:t>Organisation</w:t>
            </w:r>
            <w:r>
              <w:rPr>
                <w:b/>
              </w:rPr>
              <w:t xml:space="preserve"> name: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87A" w14:textId="77777777" w:rsidR="00062851" w:rsidRDefault="00062851" w:rsidP="00BA284C">
            <w:pPr>
              <w:pStyle w:val="BodyText"/>
              <w:spacing w:before="0" w:after="0"/>
            </w:pPr>
          </w:p>
          <w:p w14:paraId="3F9094EA" w14:textId="77777777" w:rsidR="00062851" w:rsidRDefault="00062851" w:rsidP="00BA284C">
            <w:pPr>
              <w:pStyle w:val="BodyText"/>
              <w:spacing w:before="0" w:after="0"/>
            </w:pPr>
          </w:p>
        </w:tc>
      </w:tr>
      <w:tr w:rsidR="00062851" w14:paraId="79D3DB6F" w14:textId="77777777" w:rsidTr="00BA28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3E7B8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215D5836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558" w14:textId="77777777" w:rsidR="00062851" w:rsidRDefault="00062851" w:rsidP="00BA284C">
            <w:pPr>
              <w:pStyle w:val="BodyText"/>
              <w:spacing w:before="0" w:after="0"/>
            </w:pPr>
          </w:p>
          <w:p w14:paraId="4C587D83" w14:textId="77777777" w:rsidR="00062851" w:rsidRDefault="00062851" w:rsidP="00BA284C">
            <w:pPr>
              <w:pStyle w:val="BodyText"/>
              <w:spacing w:before="0" w:after="0"/>
            </w:pPr>
          </w:p>
        </w:tc>
      </w:tr>
      <w:tr w:rsidR="00062851" w14:paraId="2D21EE01" w14:textId="77777777" w:rsidTr="00BA28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63127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4FE87A83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929" w14:textId="77777777" w:rsidR="00062851" w:rsidRDefault="00062851" w:rsidP="00BA284C">
            <w:pPr>
              <w:pStyle w:val="BodyText"/>
              <w:spacing w:before="0" w:after="0"/>
            </w:pPr>
          </w:p>
        </w:tc>
      </w:tr>
      <w:tr w:rsidR="00062851" w:rsidRPr="00537BBD" w14:paraId="73FEA66C" w14:textId="77777777" w:rsidTr="00BA284C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A7A" w14:textId="77777777" w:rsidR="00062851" w:rsidRDefault="00062851" w:rsidP="00BA284C">
            <w:pPr>
              <w:pStyle w:val="BodyText"/>
              <w:spacing w:before="0" w:after="0"/>
            </w:pPr>
          </w:p>
          <w:p w14:paraId="6BCB5330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5378" w14:textId="77777777" w:rsidR="00062851" w:rsidRDefault="00062851" w:rsidP="00BA284C">
            <w:pPr>
              <w:pStyle w:val="BodyText"/>
              <w:spacing w:before="0" w:after="0"/>
            </w:pPr>
          </w:p>
          <w:p w14:paraId="1BE60653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  <w:r w:rsidRPr="00537BBD">
              <w:rPr>
                <w:b/>
              </w:rPr>
              <w:t>Email: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F00" w14:textId="77777777" w:rsidR="00062851" w:rsidRDefault="00062851" w:rsidP="00BA284C">
            <w:pPr>
              <w:pStyle w:val="BodyText"/>
              <w:spacing w:before="0" w:after="0"/>
            </w:pPr>
          </w:p>
          <w:p w14:paraId="66E82C76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  <w:r>
              <w:rPr>
                <w:b/>
              </w:rPr>
              <w:t>Website:</w:t>
            </w:r>
          </w:p>
        </w:tc>
      </w:tr>
      <w:tr w:rsidR="00062851" w:rsidRPr="004F6604" w14:paraId="1B273662" w14:textId="77777777" w:rsidTr="00BA284C"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B3C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347582C9" w14:textId="77777777" w:rsidR="00062851" w:rsidRPr="004F6604" w:rsidRDefault="00062851" w:rsidP="00BA284C">
            <w:pPr>
              <w:pStyle w:val="BodyText"/>
              <w:spacing w:before="0" w:after="0"/>
            </w:pPr>
            <w:r>
              <w:rPr>
                <w:b/>
              </w:rPr>
              <w:t xml:space="preserve">Legal Status: </w:t>
            </w:r>
            <w:r>
              <w:t>(e.g., incorporated assoc.)</w:t>
            </w:r>
          </w:p>
        </w:tc>
      </w:tr>
      <w:tr w:rsidR="00062851" w:rsidRPr="00537BBD" w14:paraId="024DE349" w14:textId="77777777" w:rsidTr="00BA284C"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D84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15395879" w14:textId="77777777" w:rsidR="00062851" w:rsidRPr="00712D37" w:rsidRDefault="00062851" w:rsidP="00BA284C">
            <w:pPr>
              <w:pStyle w:val="BodyText"/>
              <w:spacing w:before="0" w:after="0"/>
              <w:rPr>
                <w:b/>
              </w:rPr>
            </w:pPr>
            <w:r w:rsidRPr="00712D37">
              <w:rPr>
                <w:b/>
              </w:rPr>
              <w:t>ABN</w:t>
            </w:r>
            <w:r>
              <w:rPr>
                <w:b/>
              </w:rPr>
              <w:t>: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D36D" w14:textId="77777777" w:rsidR="00062851" w:rsidRDefault="00062851" w:rsidP="00BA284C">
            <w:pPr>
              <w:pStyle w:val="BodyText"/>
              <w:spacing w:before="0" w:after="0"/>
            </w:pPr>
          </w:p>
          <w:p w14:paraId="31D2E2A7" w14:textId="77777777" w:rsidR="00062851" w:rsidRPr="00537BBD" w:rsidRDefault="00062851" w:rsidP="00BA284C">
            <w:pPr>
              <w:pStyle w:val="BodyText"/>
              <w:spacing w:before="0" w:after="0"/>
              <w:rPr>
                <w:b/>
              </w:rPr>
            </w:pPr>
            <w:r w:rsidRPr="00537BBD">
              <w:rPr>
                <w:b/>
              </w:rPr>
              <w:t>Year commenced:</w:t>
            </w:r>
          </w:p>
        </w:tc>
      </w:tr>
      <w:tr w:rsidR="00062851" w:rsidRPr="006E4318" w14:paraId="2DB4128E" w14:textId="77777777" w:rsidTr="00BA284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506FE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</w:p>
          <w:p w14:paraId="1EB9FCD8" w14:textId="77777777" w:rsidR="00062851" w:rsidRDefault="00062851" w:rsidP="00BA284C">
            <w:pPr>
              <w:pStyle w:val="BodyText"/>
              <w:spacing w:before="0" w:after="0"/>
              <w:rPr>
                <w:b/>
              </w:rPr>
            </w:pPr>
            <w:r w:rsidRPr="006E4318">
              <w:rPr>
                <w:b/>
              </w:rPr>
              <w:t xml:space="preserve">ATO/ACNC </w:t>
            </w:r>
            <w:r>
              <w:rPr>
                <w:b/>
              </w:rPr>
              <w:t>s</w:t>
            </w:r>
            <w:r w:rsidRPr="006E4318">
              <w:rPr>
                <w:b/>
              </w:rPr>
              <w:t>tatus</w:t>
            </w:r>
            <w:r>
              <w:rPr>
                <w:b/>
              </w:rPr>
              <w:t>:</w:t>
            </w:r>
          </w:p>
          <w:p w14:paraId="6025A847" w14:textId="77777777" w:rsidR="00062851" w:rsidRPr="00537BBD" w:rsidRDefault="00062851" w:rsidP="00BA284C">
            <w:pPr>
              <w:pStyle w:val="BodyText"/>
              <w:spacing w:before="0" w:after="0"/>
            </w:pPr>
            <w:r>
              <w:t>(</w:t>
            </w:r>
            <w:proofErr w:type="gramStart"/>
            <w:r>
              <w:t>tick</w:t>
            </w:r>
            <w:proofErr w:type="gramEnd"/>
            <w:r>
              <w:t xml:space="preserve"> all relevant)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B5933C" w14:textId="77777777" w:rsidR="00062851" w:rsidRDefault="00062851" w:rsidP="00BA284C">
            <w:pPr>
              <w:pStyle w:val="BodyText"/>
              <w:spacing w:before="0" w:after="0"/>
            </w:pPr>
          </w:p>
          <w:p w14:paraId="13DE2217" w14:textId="77777777" w:rsidR="00062851" w:rsidRDefault="00062851" w:rsidP="00BA284C">
            <w:pPr>
              <w:pStyle w:val="BodyText"/>
              <w:spacing w:before="0" w:after="0"/>
            </w:pPr>
            <w:sdt>
              <w:sdtPr>
                <w:id w:val="106507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Charity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CE9629" w14:textId="77777777" w:rsidR="00062851" w:rsidRDefault="00062851" w:rsidP="00BA284C">
            <w:pPr>
              <w:pStyle w:val="BodyText"/>
              <w:spacing w:before="0" w:after="0"/>
            </w:pPr>
          </w:p>
          <w:p w14:paraId="4F637983" w14:textId="77777777" w:rsidR="00062851" w:rsidRDefault="00062851" w:rsidP="00BA284C">
            <w:pPr>
              <w:pStyle w:val="BodyText"/>
              <w:spacing w:before="0" w:after="0"/>
            </w:pPr>
            <w:sdt>
              <w:sdtPr>
                <w:id w:val="-115806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PBI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6F88" w14:textId="77777777" w:rsidR="00062851" w:rsidRDefault="00062851" w:rsidP="00BA284C">
            <w:pPr>
              <w:pStyle w:val="BodyText"/>
              <w:spacing w:before="0" w:after="0"/>
            </w:pPr>
          </w:p>
          <w:p w14:paraId="54787F2F" w14:textId="77777777" w:rsidR="00062851" w:rsidRPr="006E4318" w:rsidRDefault="00062851" w:rsidP="00BA284C">
            <w:pPr>
              <w:pStyle w:val="BodyText"/>
              <w:spacing w:before="0" w:after="0"/>
              <w:rPr>
                <w:b/>
              </w:rPr>
            </w:pPr>
            <w:sdt>
              <w:sdtPr>
                <w:id w:val="148790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DGR</w:t>
            </w:r>
          </w:p>
        </w:tc>
      </w:tr>
    </w:tbl>
    <w:p w14:paraId="48631527" w14:textId="07DD2AAB" w:rsidR="009A75EE" w:rsidRDefault="009A75EE" w:rsidP="00D404C4">
      <w:pPr>
        <w:pStyle w:val="BodyText"/>
      </w:pPr>
    </w:p>
    <w:p w14:paraId="65AF48D5" w14:textId="77777777" w:rsidR="00D404C4" w:rsidRDefault="00D404C4" w:rsidP="00D404C4">
      <w:pPr>
        <w:pStyle w:val="BodyText"/>
      </w:pPr>
    </w:p>
    <w:p w14:paraId="16BD2AC0" w14:textId="77777777" w:rsidR="00D404C4" w:rsidRDefault="00D404C4" w:rsidP="00D404C4">
      <w:pPr>
        <w:pStyle w:val="BodyText"/>
      </w:pPr>
    </w:p>
    <w:tbl>
      <w:tblPr>
        <w:tblStyle w:val="TableGrid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1221"/>
        <w:gridCol w:w="408"/>
        <w:gridCol w:w="814"/>
        <w:gridCol w:w="1221"/>
        <w:gridCol w:w="815"/>
        <w:gridCol w:w="407"/>
        <w:gridCol w:w="1221"/>
        <w:gridCol w:w="2023"/>
      </w:tblGrid>
      <w:tr w:rsidR="001C4C60" w:rsidRPr="001C4C60" w14:paraId="40DC6AB6" w14:textId="77777777" w:rsidTr="001C4C60"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2D5" w:themeFill="accent3" w:themeFillTint="33"/>
          </w:tcPr>
          <w:p w14:paraId="34DDED11" w14:textId="77777777" w:rsidR="001C4C60" w:rsidRPr="001C4C60" w:rsidRDefault="001C4C60" w:rsidP="001C4C60">
            <w:pPr>
              <w:numPr>
                <w:ilvl w:val="0"/>
                <w:numId w:val="51"/>
              </w:numPr>
              <w:spacing w:before="0" w:line="280" w:lineRule="atLeast"/>
              <w:rPr>
                <w:rFonts w:ascii="Calibri" w:hAnsi="Calibri"/>
                <w:szCs w:val="24"/>
                <w:lang w:eastAsia="en-AU"/>
              </w:rPr>
            </w:pPr>
            <w:r w:rsidRPr="001C4C60">
              <w:rPr>
                <w:rFonts w:ascii="Domus" w:hAnsi="Domus"/>
                <w:b/>
                <w:sz w:val="32"/>
                <w:szCs w:val="32"/>
                <w:lang w:eastAsia="en-AU"/>
              </w:rPr>
              <w:lastRenderedPageBreak/>
              <w:t>Service Delivery</w:t>
            </w:r>
          </w:p>
        </w:tc>
      </w:tr>
      <w:tr w:rsidR="001C4C60" w:rsidRPr="001C4C60" w14:paraId="282C22A6" w14:textId="77777777" w:rsidTr="00BA284C"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6912C" w14:textId="77777777" w:rsidR="001C4C60" w:rsidRPr="001C4C60" w:rsidRDefault="001C4C60" w:rsidP="001C4C60">
            <w:pPr>
              <w:spacing w:before="0"/>
              <w:rPr>
                <w:rFonts w:ascii="Calibri" w:hAnsi="Calibri"/>
                <w:szCs w:val="24"/>
                <w:lang w:eastAsia="en-AU"/>
              </w:rPr>
            </w:pPr>
            <w:r w:rsidRPr="001C4C60">
              <w:rPr>
                <w:rFonts w:ascii="Calibri" w:hAnsi="Calibri"/>
                <w:b/>
                <w:szCs w:val="24"/>
                <w:lang w:eastAsia="en-AU"/>
              </w:rPr>
              <w:t xml:space="preserve">Operating hours </w:t>
            </w:r>
            <w:r w:rsidRPr="001C4C60">
              <w:rPr>
                <w:rFonts w:ascii="Calibri" w:hAnsi="Calibri"/>
                <w:szCs w:val="24"/>
                <w:lang w:eastAsia="en-AU"/>
              </w:rPr>
              <w:t>(enter opening &amp; closing times):</w:t>
            </w:r>
          </w:p>
        </w:tc>
      </w:tr>
      <w:tr w:rsidR="001C4C60" w:rsidRPr="001C4C60" w14:paraId="0AA8F6D1" w14:textId="77777777" w:rsidTr="00BA284C">
        <w:tc>
          <w:tcPr>
            <w:tcW w:w="1221" w:type="dxa"/>
            <w:tcBorders>
              <w:left w:val="single" w:sz="4" w:space="0" w:color="auto"/>
              <w:bottom w:val="single" w:sz="4" w:space="0" w:color="auto"/>
            </w:tcBorders>
          </w:tcPr>
          <w:p w14:paraId="4039EFBB" w14:textId="77777777" w:rsidR="001C4C60" w:rsidRPr="001C4C60" w:rsidRDefault="001C4C60" w:rsidP="001C4C60">
            <w:pPr>
              <w:spacing w:before="0"/>
              <w:rPr>
                <w:rFonts w:ascii="Calibri" w:hAnsi="Calibri"/>
                <w:szCs w:val="24"/>
                <w:lang w:eastAsia="en-AU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9AE9FF8" w14:textId="77777777" w:rsidR="001C4C60" w:rsidRPr="001C4C60" w:rsidRDefault="001C4C60" w:rsidP="001C4C60">
            <w:pPr>
              <w:spacing w:before="0"/>
              <w:rPr>
                <w:rFonts w:ascii="Calibri" w:hAnsi="Calibri"/>
                <w:szCs w:val="24"/>
                <w:lang w:eastAsia="en-AU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</w:tcPr>
          <w:p w14:paraId="0B3BA811" w14:textId="77777777" w:rsidR="001C4C60" w:rsidRPr="001C4C60" w:rsidRDefault="001C4C60" w:rsidP="001C4C60">
            <w:pPr>
              <w:spacing w:before="0"/>
              <w:rPr>
                <w:rFonts w:ascii="Calibri" w:hAnsi="Calibri"/>
                <w:szCs w:val="24"/>
                <w:lang w:eastAsia="en-AU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AAB45C8" w14:textId="77777777" w:rsidR="001C4C60" w:rsidRPr="001C4C60" w:rsidRDefault="001C4C60" w:rsidP="001C4C60">
            <w:pPr>
              <w:spacing w:before="0"/>
              <w:rPr>
                <w:rFonts w:ascii="Calibri" w:hAnsi="Calibri"/>
                <w:szCs w:val="24"/>
                <w:lang w:eastAsia="en-AU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</w:tcPr>
          <w:p w14:paraId="67A0C692" w14:textId="77777777" w:rsidR="001C4C60" w:rsidRPr="001C4C60" w:rsidRDefault="001C4C60" w:rsidP="001C4C60">
            <w:pPr>
              <w:spacing w:before="0"/>
              <w:rPr>
                <w:rFonts w:ascii="Calibri" w:hAnsi="Calibri"/>
                <w:szCs w:val="24"/>
                <w:lang w:eastAsia="en-AU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DEEC2BB" w14:textId="77777777" w:rsidR="001C4C60" w:rsidRPr="001C4C60" w:rsidRDefault="001C4C60" w:rsidP="001C4C60">
            <w:pPr>
              <w:spacing w:before="0"/>
              <w:rPr>
                <w:rFonts w:ascii="Calibri" w:hAnsi="Calibri"/>
                <w:szCs w:val="24"/>
                <w:lang w:eastAsia="en-AU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14:paraId="6BB144CA" w14:textId="77777777" w:rsidR="001C4C60" w:rsidRPr="001C4C60" w:rsidRDefault="001C4C60" w:rsidP="001C4C60">
            <w:pPr>
              <w:spacing w:before="0"/>
              <w:rPr>
                <w:rFonts w:ascii="Calibri" w:hAnsi="Calibri"/>
                <w:szCs w:val="24"/>
                <w:lang w:eastAsia="en-AU"/>
              </w:rPr>
            </w:pPr>
          </w:p>
        </w:tc>
      </w:tr>
      <w:tr w:rsidR="001C4C60" w:rsidRPr="001C4C60" w14:paraId="2F9E87CF" w14:textId="77777777" w:rsidTr="00BA284C"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1661A" w14:textId="77777777" w:rsidR="001C4C60" w:rsidRPr="001C4C60" w:rsidRDefault="001C4C60" w:rsidP="001C4C60">
            <w:pPr>
              <w:spacing w:before="0"/>
              <w:rPr>
                <w:rFonts w:ascii="Calibri" w:hAnsi="Calibri"/>
                <w:b/>
                <w:szCs w:val="24"/>
                <w:lang w:eastAsia="en-AU"/>
              </w:rPr>
            </w:pPr>
          </w:p>
          <w:p w14:paraId="2986B370" w14:textId="77777777" w:rsidR="001C4C60" w:rsidRPr="001C4C60" w:rsidRDefault="001C4C60" w:rsidP="001C4C60">
            <w:pPr>
              <w:spacing w:before="0"/>
              <w:rPr>
                <w:rFonts w:ascii="Calibri" w:hAnsi="Calibri"/>
                <w:b/>
                <w:szCs w:val="24"/>
                <w:lang w:eastAsia="en-AU"/>
              </w:rPr>
            </w:pPr>
            <w:r w:rsidRPr="001C4C60">
              <w:rPr>
                <w:rFonts w:ascii="Calibri" w:hAnsi="Calibri"/>
                <w:b/>
                <w:szCs w:val="24"/>
                <w:lang w:eastAsia="en-AU"/>
              </w:rPr>
              <w:t>Local Govt Area/s serviced:</w:t>
            </w:r>
          </w:p>
        </w:tc>
      </w:tr>
      <w:tr w:rsidR="001C4C60" w:rsidRPr="001C4C60" w14:paraId="23833013" w14:textId="77777777" w:rsidTr="00BA284C"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CEBE9" w14:textId="77777777" w:rsidR="001C4C60" w:rsidRPr="001C4C60" w:rsidRDefault="001C4C60" w:rsidP="001C4C60">
            <w:pPr>
              <w:spacing w:before="0"/>
              <w:rPr>
                <w:rFonts w:ascii="Calibri" w:hAnsi="Calibri"/>
                <w:b/>
                <w:szCs w:val="24"/>
                <w:lang w:eastAsia="en-AU"/>
              </w:rPr>
            </w:pPr>
            <w:r w:rsidRPr="001C4C60">
              <w:rPr>
                <w:rFonts w:ascii="Calibri" w:hAnsi="Calibri"/>
                <w:b/>
                <w:szCs w:val="24"/>
                <w:lang w:eastAsia="en-AU"/>
              </w:rPr>
              <w:t>Services offered:</w:t>
            </w:r>
          </w:p>
        </w:tc>
      </w:tr>
      <w:tr w:rsidR="001C4C60" w:rsidRPr="001C4C60" w14:paraId="2045448E" w14:textId="77777777" w:rsidTr="00BA284C">
        <w:trPr>
          <w:trHeight w:val="275"/>
        </w:trPr>
        <w:tc>
          <w:tcPr>
            <w:tcW w:w="28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D80810" w14:textId="77777777" w:rsidR="001C4C60" w:rsidRPr="001C4C60" w:rsidRDefault="001C4C60" w:rsidP="001C4C60">
            <w:pPr>
              <w:spacing w:before="0"/>
              <w:rPr>
                <w:rFonts w:ascii="Calibri" w:hAnsi="Calibri"/>
                <w:b/>
                <w:szCs w:val="24"/>
                <w:lang w:eastAsia="en-AU"/>
              </w:rPr>
            </w:pPr>
          </w:p>
          <w:p w14:paraId="4CBA52BC" w14:textId="77777777" w:rsidR="001C4C60" w:rsidRPr="001C4C60" w:rsidRDefault="001C4C60" w:rsidP="001C4C60">
            <w:pPr>
              <w:spacing w:before="0"/>
              <w:rPr>
                <w:rFonts w:ascii="Calibri" w:hAnsi="Calibri"/>
                <w:b/>
                <w:szCs w:val="24"/>
                <w:lang w:eastAsia="en-AU"/>
              </w:rPr>
            </w:pPr>
            <w:r w:rsidRPr="001C4C60">
              <w:rPr>
                <w:rFonts w:ascii="Calibri" w:hAnsi="Calibri"/>
                <w:b/>
                <w:szCs w:val="24"/>
                <w:lang w:eastAsia="en-AU"/>
              </w:rPr>
              <w:t>Information &amp; support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</w:tcBorders>
          </w:tcPr>
          <w:p w14:paraId="2304D921" w14:textId="77777777" w:rsidR="001C4C60" w:rsidRPr="001C4C60" w:rsidRDefault="001C4C60" w:rsidP="001C4C60">
            <w:pPr>
              <w:spacing w:before="0"/>
              <w:rPr>
                <w:rFonts w:ascii="Calibri" w:hAnsi="Calibri"/>
                <w:b/>
                <w:szCs w:val="24"/>
                <w:lang w:eastAsia="en-AU"/>
              </w:rPr>
            </w:pPr>
          </w:p>
          <w:p w14:paraId="0C0A90DF" w14:textId="77777777" w:rsidR="001C4C60" w:rsidRPr="001C4C60" w:rsidRDefault="001C4C60" w:rsidP="001C4C60">
            <w:pPr>
              <w:spacing w:before="0"/>
              <w:rPr>
                <w:rFonts w:ascii="Calibri" w:hAnsi="Calibri"/>
                <w:b/>
                <w:szCs w:val="24"/>
                <w:lang w:eastAsia="en-AU"/>
              </w:rPr>
            </w:pPr>
            <w:r w:rsidRPr="001C4C60">
              <w:rPr>
                <w:rFonts w:ascii="Calibri" w:hAnsi="Calibri"/>
                <w:b/>
                <w:szCs w:val="24"/>
                <w:lang w:eastAsia="en-AU"/>
              </w:rPr>
              <w:t>Financial services</w:t>
            </w:r>
          </w:p>
        </w:tc>
        <w:tc>
          <w:tcPr>
            <w:tcW w:w="36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C64723D" w14:textId="77777777" w:rsidR="001C4C60" w:rsidRPr="001C4C60" w:rsidRDefault="001C4C60" w:rsidP="001C4C60">
            <w:pPr>
              <w:spacing w:before="0"/>
              <w:rPr>
                <w:rFonts w:ascii="Calibri" w:hAnsi="Calibri"/>
                <w:b/>
                <w:szCs w:val="24"/>
                <w:lang w:eastAsia="en-AU"/>
              </w:rPr>
            </w:pPr>
          </w:p>
          <w:p w14:paraId="047F3C9F" w14:textId="77777777" w:rsidR="001C4C60" w:rsidRPr="001C4C60" w:rsidRDefault="001C4C60" w:rsidP="001C4C60">
            <w:pPr>
              <w:spacing w:before="0"/>
              <w:rPr>
                <w:rFonts w:ascii="Calibri" w:hAnsi="Calibri"/>
                <w:b/>
                <w:szCs w:val="24"/>
                <w:lang w:eastAsia="en-AU"/>
              </w:rPr>
            </w:pPr>
            <w:r w:rsidRPr="001C4C60">
              <w:rPr>
                <w:rFonts w:ascii="Calibri" w:hAnsi="Calibri"/>
                <w:b/>
                <w:szCs w:val="24"/>
                <w:lang w:eastAsia="en-AU"/>
              </w:rPr>
              <w:t>Emergency Relief</w:t>
            </w:r>
          </w:p>
        </w:tc>
      </w:tr>
      <w:tr w:rsidR="001C4C60" w:rsidRPr="001C4C60" w14:paraId="0865EA2E" w14:textId="77777777" w:rsidTr="00BA284C">
        <w:trPr>
          <w:trHeight w:val="275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C63B62F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177651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Community Information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</w:tcBorders>
          </w:tcPr>
          <w:p w14:paraId="3850DE33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23007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Financial Counselling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691C0D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15311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Food Vouchers</w:t>
            </w:r>
          </w:p>
        </w:tc>
      </w:tr>
      <w:tr w:rsidR="001C4C60" w:rsidRPr="001C4C60" w14:paraId="63F4A569" w14:textId="77777777" w:rsidTr="00BA284C">
        <w:trPr>
          <w:trHeight w:val="270"/>
        </w:trPr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14:paraId="48D596D1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188474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Referral</w:t>
            </w:r>
          </w:p>
        </w:tc>
        <w:tc>
          <w:tcPr>
            <w:tcW w:w="2850" w:type="dxa"/>
            <w:gridSpan w:val="3"/>
          </w:tcPr>
          <w:p w14:paraId="45079AEE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14695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Budgeting Assistance</w:t>
            </w:r>
          </w:p>
        </w:tc>
        <w:tc>
          <w:tcPr>
            <w:tcW w:w="3651" w:type="dxa"/>
            <w:gridSpan w:val="3"/>
            <w:tcBorders>
              <w:left w:val="nil"/>
              <w:right w:val="single" w:sz="4" w:space="0" w:color="auto"/>
            </w:tcBorders>
          </w:tcPr>
          <w:p w14:paraId="4FCF6F7B" w14:textId="2BC72103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86849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DDF">
                  <w:rPr>
                    <w:rFonts w:ascii="MS Gothic" w:eastAsia="MS Gothic" w:hAnsi="MS Gothic" w:cs="Calibri" w:hint="eastAsia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Food Parcels</w:t>
            </w:r>
          </w:p>
        </w:tc>
      </w:tr>
      <w:tr w:rsidR="001C4C60" w:rsidRPr="001C4C60" w14:paraId="54493DCE" w14:textId="77777777" w:rsidTr="00BA284C">
        <w:trPr>
          <w:trHeight w:val="270"/>
        </w:trPr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14:paraId="3B7AA448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18956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Advocacy</w:t>
            </w:r>
          </w:p>
        </w:tc>
        <w:tc>
          <w:tcPr>
            <w:tcW w:w="2850" w:type="dxa"/>
            <w:gridSpan w:val="3"/>
          </w:tcPr>
          <w:p w14:paraId="6AFD30A6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163640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No Interest Loans</w:t>
            </w:r>
          </w:p>
        </w:tc>
        <w:tc>
          <w:tcPr>
            <w:tcW w:w="3651" w:type="dxa"/>
            <w:gridSpan w:val="3"/>
            <w:tcBorders>
              <w:left w:val="nil"/>
              <w:right w:val="single" w:sz="4" w:space="0" w:color="auto"/>
            </w:tcBorders>
          </w:tcPr>
          <w:p w14:paraId="0E404FFC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168994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Travel Cards</w:t>
            </w:r>
          </w:p>
        </w:tc>
      </w:tr>
      <w:tr w:rsidR="001C4C60" w:rsidRPr="001C4C60" w14:paraId="09962104" w14:textId="77777777" w:rsidTr="00BA284C">
        <w:trPr>
          <w:trHeight w:val="270"/>
        </w:trPr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14:paraId="18D4D7B6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8862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Negotiation</w:t>
            </w:r>
          </w:p>
        </w:tc>
        <w:tc>
          <w:tcPr>
            <w:tcW w:w="2850" w:type="dxa"/>
            <w:gridSpan w:val="3"/>
          </w:tcPr>
          <w:p w14:paraId="38642CB8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17492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Step-up Loans</w:t>
            </w:r>
          </w:p>
        </w:tc>
        <w:tc>
          <w:tcPr>
            <w:tcW w:w="3651" w:type="dxa"/>
            <w:gridSpan w:val="3"/>
            <w:tcBorders>
              <w:left w:val="nil"/>
              <w:right w:val="single" w:sz="4" w:space="0" w:color="auto"/>
            </w:tcBorders>
          </w:tcPr>
          <w:p w14:paraId="7614733F" w14:textId="65FE5A3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7138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DDF">
                  <w:rPr>
                    <w:rFonts w:ascii="MS Gothic" w:eastAsia="MS Gothic" w:hAnsi="MS Gothic" w:cs="Calibri" w:hint="eastAsia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Telstra Vouchers/Cards</w:t>
            </w:r>
          </w:p>
        </w:tc>
      </w:tr>
      <w:tr w:rsidR="001C4C60" w:rsidRPr="001C4C60" w14:paraId="24B28D07" w14:textId="77777777" w:rsidTr="00BA284C">
        <w:trPr>
          <w:trHeight w:val="270"/>
        </w:trPr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14:paraId="5F7D43EF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184104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Case Management</w:t>
            </w:r>
          </w:p>
        </w:tc>
        <w:tc>
          <w:tcPr>
            <w:tcW w:w="2850" w:type="dxa"/>
            <w:gridSpan w:val="3"/>
          </w:tcPr>
          <w:p w14:paraId="63A40B7A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3202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Tax Help</w:t>
            </w:r>
          </w:p>
        </w:tc>
        <w:tc>
          <w:tcPr>
            <w:tcW w:w="3651" w:type="dxa"/>
            <w:gridSpan w:val="3"/>
            <w:tcBorders>
              <w:left w:val="nil"/>
              <w:right w:val="single" w:sz="4" w:space="0" w:color="auto"/>
            </w:tcBorders>
          </w:tcPr>
          <w:p w14:paraId="2759377D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36725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Utility Bills</w:t>
            </w:r>
          </w:p>
        </w:tc>
      </w:tr>
      <w:tr w:rsidR="001C4C60" w:rsidRPr="001C4C60" w14:paraId="792765D2" w14:textId="77777777" w:rsidTr="00BA284C">
        <w:trPr>
          <w:trHeight w:val="270"/>
        </w:trPr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14:paraId="70D91E7B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9553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Personal Counselling</w:t>
            </w:r>
          </w:p>
        </w:tc>
        <w:tc>
          <w:tcPr>
            <w:tcW w:w="2850" w:type="dxa"/>
            <w:gridSpan w:val="3"/>
          </w:tcPr>
          <w:p w14:paraId="547345D3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20095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Court Funds</w:t>
            </w:r>
          </w:p>
        </w:tc>
        <w:tc>
          <w:tcPr>
            <w:tcW w:w="3651" w:type="dxa"/>
            <w:gridSpan w:val="3"/>
            <w:tcBorders>
              <w:left w:val="nil"/>
              <w:right w:val="single" w:sz="4" w:space="0" w:color="auto"/>
            </w:tcBorders>
          </w:tcPr>
          <w:p w14:paraId="654A9447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112080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Prescriptions</w:t>
            </w:r>
          </w:p>
        </w:tc>
      </w:tr>
      <w:tr w:rsidR="001C4C60" w:rsidRPr="001C4C60" w14:paraId="79C8B2F0" w14:textId="77777777" w:rsidTr="00BA284C">
        <w:trPr>
          <w:trHeight w:val="270"/>
        </w:trPr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14:paraId="777A170E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26975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Family Services</w:t>
            </w:r>
          </w:p>
        </w:tc>
        <w:tc>
          <w:tcPr>
            <w:tcW w:w="2850" w:type="dxa"/>
            <w:gridSpan w:val="3"/>
            <w:vMerge w:val="restart"/>
            <w:tcBorders>
              <w:bottom w:val="single" w:sz="4" w:space="0" w:color="auto"/>
            </w:tcBorders>
          </w:tcPr>
          <w:p w14:paraId="21D37856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107970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Other (please specify)</w:t>
            </w:r>
          </w:p>
        </w:tc>
        <w:tc>
          <w:tcPr>
            <w:tcW w:w="3651" w:type="dxa"/>
            <w:gridSpan w:val="3"/>
            <w:tcBorders>
              <w:left w:val="nil"/>
              <w:right w:val="single" w:sz="4" w:space="0" w:color="auto"/>
            </w:tcBorders>
          </w:tcPr>
          <w:p w14:paraId="48BC45A5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17968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Meal Programs</w:t>
            </w:r>
          </w:p>
        </w:tc>
      </w:tr>
      <w:tr w:rsidR="001C4C60" w:rsidRPr="001C4C60" w14:paraId="5774B89C" w14:textId="77777777" w:rsidTr="00BA284C">
        <w:trPr>
          <w:trHeight w:val="270"/>
        </w:trPr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14:paraId="2385A5E3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94530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Employment Services</w:t>
            </w:r>
          </w:p>
        </w:tc>
        <w:tc>
          <w:tcPr>
            <w:tcW w:w="2850" w:type="dxa"/>
            <w:gridSpan w:val="3"/>
            <w:vMerge/>
            <w:tcBorders>
              <w:bottom w:val="single" w:sz="4" w:space="0" w:color="auto"/>
            </w:tcBorders>
          </w:tcPr>
          <w:p w14:paraId="5939C350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</w:p>
        </w:tc>
        <w:tc>
          <w:tcPr>
            <w:tcW w:w="3651" w:type="dxa"/>
            <w:gridSpan w:val="3"/>
            <w:tcBorders>
              <w:left w:val="nil"/>
              <w:right w:val="single" w:sz="4" w:space="0" w:color="auto"/>
            </w:tcBorders>
          </w:tcPr>
          <w:p w14:paraId="1806C9B4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129273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Fresh Food Program</w:t>
            </w:r>
          </w:p>
        </w:tc>
      </w:tr>
      <w:tr w:rsidR="001C4C60" w:rsidRPr="001C4C60" w14:paraId="49758E4D" w14:textId="77777777" w:rsidTr="00BA284C">
        <w:trPr>
          <w:trHeight w:val="270"/>
        </w:trPr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14:paraId="33DB17AF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29198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Needle Exchange</w:t>
            </w:r>
          </w:p>
        </w:tc>
        <w:tc>
          <w:tcPr>
            <w:tcW w:w="2850" w:type="dxa"/>
            <w:gridSpan w:val="3"/>
            <w:vMerge/>
            <w:tcBorders>
              <w:bottom w:val="single" w:sz="4" w:space="0" w:color="auto"/>
            </w:tcBorders>
          </w:tcPr>
          <w:p w14:paraId="77285456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</w:p>
        </w:tc>
        <w:tc>
          <w:tcPr>
            <w:tcW w:w="3651" w:type="dxa"/>
            <w:gridSpan w:val="3"/>
            <w:tcBorders>
              <w:left w:val="nil"/>
              <w:right w:val="single" w:sz="4" w:space="0" w:color="auto"/>
            </w:tcBorders>
          </w:tcPr>
          <w:p w14:paraId="6138572F" w14:textId="1B609302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125844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DDF">
                  <w:rPr>
                    <w:rFonts w:ascii="MS Gothic" w:eastAsia="MS Gothic" w:hAnsi="MS Gothic" w:cs="Calibri" w:hint="eastAsia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Educations Costs</w:t>
            </w:r>
          </w:p>
        </w:tc>
      </w:tr>
      <w:tr w:rsidR="001C4C60" w:rsidRPr="001C4C60" w14:paraId="3A9A6996" w14:textId="77777777" w:rsidTr="00BA284C">
        <w:trPr>
          <w:trHeight w:val="270"/>
        </w:trPr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14:paraId="3DE0ECD9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193592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Settlement Services</w:t>
            </w:r>
          </w:p>
        </w:tc>
        <w:tc>
          <w:tcPr>
            <w:tcW w:w="2850" w:type="dxa"/>
            <w:gridSpan w:val="3"/>
            <w:vMerge/>
            <w:tcBorders>
              <w:bottom w:val="single" w:sz="4" w:space="0" w:color="auto"/>
            </w:tcBorders>
          </w:tcPr>
          <w:p w14:paraId="78EB289B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</w:p>
        </w:tc>
        <w:tc>
          <w:tcPr>
            <w:tcW w:w="3651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14:paraId="7081B219" w14:textId="20007252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12946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DDF">
                  <w:rPr>
                    <w:rFonts w:ascii="MS Gothic" w:eastAsia="MS Gothic" w:hAnsi="MS Gothic" w:cs="Calibri" w:hint="eastAsia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Other (please specify)</w:t>
            </w:r>
          </w:p>
        </w:tc>
      </w:tr>
      <w:tr w:rsidR="001C4C60" w:rsidRPr="001C4C60" w14:paraId="5C304FF9" w14:textId="77777777" w:rsidTr="00BA284C">
        <w:trPr>
          <w:trHeight w:val="270"/>
        </w:trPr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14:paraId="50D166C0" w14:textId="77777777" w:rsidR="001C4C60" w:rsidRPr="001C4C60" w:rsidRDefault="001C4C60" w:rsidP="001C4C60">
            <w:pPr>
              <w:spacing w:before="0" w:after="200" w:line="280" w:lineRule="atLeast"/>
              <w:rPr>
                <w:rFonts w:ascii="Arial" w:hAnsi="Arial"/>
                <w:color w:val="1D1D1B"/>
                <w:lang w:eastAsia="en-AU"/>
              </w:rPr>
            </w:pPr>
            <w:sdt>
              <w:sdtPr>
                <w:rPr>
                  <w:rFonts w:ascii="Arial" w:hAnsi="Arial"/>
                  <w:color w:val="1D1D1B"/>
                  <w:lang w:eastAsia="en-AU"/>
                </w:rPr>
                <w:id w:val="212163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Arial" w:hAnsi="Arial"/>
                <w:color w:val="1D1D1B"/>
                <w:lang w:eastAsia="en-AU"/>
              </w:rPr>
              <w:t xml:space="preserve"> Youth Services</w:t>
            </w:r>
          </w:p>
        </w:tc>
        <w:tc>
          <w:tcPr>
            <w:tcW w:w="2850" w:type="dxa"/>
            <w:gridSpan w:val="3"/>
            <w:vMerge/>
            <w:tcBorders>
              <w:bottom w:val="single" w:sz="4" w:space="0" w:color="auto"/>
            </w:tcBorders>
          </w:tcPr>
          <w:p w14:paraId="0C5FA3A1" w14:textId="77777777" w:rsidR="001C4C60" w:rsidRPr="001C4C60" w:rsidRDefault="001C4C60" w:rsidP="001C4C60">
            <w:pPr>
              <w:spacing w:before="0" w:after="200" w:line="280" w:lineRule="atLeast"/>
              <w:rPr>
                <w:rFonts w:ascii="Arial" w:hAnsi="Arial"/>
                <w:color w:val="1D1D1B"/>
                <w:lang w:eastAsia="en-AU"/>
              </w:rPr>
            </w:pPr>
          </w:p>
        </w:tc>
        <w:tc>
          <w:tcPr>
            <w:tcW w:w="3651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C14FCBA" w14:textId="77777777" w:rsidR="001C4C60" w:rsidRPr="001C4C60" w:rsidRDefault="001C4C60" w:rsidP="001C4C60">
            <w:pPr>
              <w:spacing w:before="0" w:after="200" w:line="280" w:lineRule="atLeast"/>
              <w:rPr>
                <w:rFonts w:ascii="Arial" w:hAnsi="Arial"/>
                <w:color w:val="1D1D1B"/>
                <w:lang w:eastAsia="en-AU"/>
              </w:rPr>
            </w:pPr>
          </w:p>
        </w:tc>
      </w:tr>
      <w:tr w:rsidR="001C4C60" w:rsidRPr="001C4C60" w14:paraId="2FE0D786" w14:textId="77777777" w:rsidTr="00BA284C">
        <w:trPr>
          <w:trHeight w:val="270"/>
        </w:trPr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14:paraId="4478EC95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5008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Tourism</w:t>
            </w:r>
          </w:p>
        </w:tc>
        <w:tc>
          <w:tcPr>
            <w:tcW w:w="2850" w:type="dxa"/>
            <w:gridSpan w:val="3"/>
            <w:vMerge/>
            <w:tcBorders>
              <w:bottom w:val="single" w:sz="4" w:space="0" w:color="auto"/>
            </w:tcBorders>
          </w:tcPr>
          <w:p w14:paraId="6E18E3E5" w14:textId="77777777" w:rsidR="001C4C60" w:rsidRPr="001C4C60" w:rsidRDefault="001C4C60" w:rsidP="001C4C60">
            <w:pPr>
              <w:spacing w:before="0" w:after="200" w:line="280" w:lineRule="atLeast"/>
              <w:rPr>
                <w:rFonts w:ascii="Arial" w:hAnsi="Arial"/>
                <w:color w:val="1D1D1B"/>
                <w:lang w:eastAsia="en-AU"/>
              </w:rPr>
            </w:pPr>
          </w:p>
        </w:tc>
        <w:tc>
          <w:tcPr>
            <w:tcW w:w="3651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BEBCB3E" w14:textId="77777777" w:rsidR="001C4C60" w:rsidRPr="001C4C60" w:rsidRDefault="001C4C60" w:rsidP="001C4C60">
            <w:pPr>
              <w:spacing w:before="0" w:after="200" w:line="280" w:lineRule="atLeast"/>
              <w:rPr>
                <w:rFonts w:ascii="Arial" w:hAnsi="Arial"/>
                <w:color w:val="1D1D1B"/>
                <w:lang w:eastAsia="en-AU"/>
              </w:rPr>
            </w:pPr>
          </w:p>
        </w:tc>
      </w:tr>
      <w:tr w:rsidR="001C4C60" w:rsidRPr="001C4C60" w14:paraId="6D436C52" w14:textId="77777777" w:rsidTr="00BA284C">
        <w:trPr>
          <w:trHeight w:val="270"/>
        </w:trPr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14:paraId="5FB90CE4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114542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Legal Services</w:t>
            </w:r>
          </w:p>
        </w:tc>
        <w:tc>
          <w:tcPr>
            <w:tcW w:w="2850" w:type="dxa"/>
            <w:gridSpan w:val="3"/>
            <w:vMerge/>
            <w:tcBorders>
              <w:bottom w:val="single" w:sz="4" w:space="0" w:color="auto"/>
            </w:tcBorders>
          </w:tcPr>
          <w:p w14:paraId="59305F2B" w14:textId="77777777" w:rsidR="001C4C60" w:rsidRPr="001C4C60" w:rsidRDefault="001C4C60" w:rsidP="001C4C60">
            <w:pPr>
              <w:spacing w:before="0" w:after="200" w:line="280" w:lineRule="atLeast"/>
              <w:rPr>
                <w:rFonts w:ascii="Arial" w:hAnsi="Arial"/>
                <w:color w:val="1D1D1B"/>
                <w:lang w:eastAsia="en-AU"/>
              </w:rPr>
            </w:pPr>
          </w:p>
        </w:tc>
        <w:tc>
          <w:tcPr>
            <w:tcW w:w="3651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2FBFD461" w14:textId="77777777" w:rsidR="001C4C60" w:rsidRPr="001C4C60" w:rsidRDefault="001C4C60" w:rsidP="001C4C60">
            <w:pPr>
              <w:spacing w:before="0" w:after="200" w:line="280" w:lineRule="atLeast"/>
              <w:rPr>
                <w:rFonts w:ascii="Arial" w:hAnsi="Arial"/>
                <w:color w:val="1D1D1B"/>
                <w:lang w:eastAsia="en-AU"/>
              </w:rPr>
            </w:pPr>
          </w:p>
        </w:tc>
      </w:tr>
      <w:tr w:rsidR="001C4C60" w:rsidRPr="001C4C60" w14:paraId="0F4F65DC" w14:textId="77777777" w:rsidTr="00BA284C">
        <w:trPr>
          <w:trHeight w:val="270"/>
        </w:trPr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14:paraId="4E9F72E2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4543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Op Shop</w:t>
            </w:r>
          </w:p>
        </w:tc>
        <w:tc>
          <w:tcPr>
            <w:tcW w:w="2850" w:type="dxa"/>
            <w:gridSpan w:val="3"/>
            <w:vMerge/>
            <w:tcBorders>
              <w:bottom w:val="single" w:sz="4" w:space="0" w:color="auto"/>
            </w:tcBorders>
          </w:tcPr>
          <w:p w14:paraId="560733EC" w14:textId="77777777" w:rsidR="001C4C60" w:rsidRPr="001C4C60" w:rsidRDefault="001C4C60" w:rsidP="001C4C60">
            <w:pPr>
              <w:spacing w:before="0" w:after="200" w:line="280" w:lineRule="atLeast"/>
              <w:rPr>
                <w:rFonts w:ascii="Arial" w:hAnsi="Arial"/>
                <w:color w:val="1D1D1B"/>
                <w:lang w:eastAsia="en-AU"/>
              </w:rPr>
            </w:pPr>
          </w:p>
        </w:tc>
        <w:tc>
          <w:tcPr>
            <w:tcW w:w="3651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6D5FCD2F" w14:textId="77777777" w:rsidR="001C4C60" w:rsidRPr="001C4C60" w:rsidRDefault="001C4C60" w:rsidP="001C4C60">
            <w:pPr>
              <w:spacing w:before="0" w:after="200" w:line="280" w:lineRule="atLeast"/>
              <w:rPr>
                <w:rFonts w:ascii="Arial" w:hAnsi="Arial"/>
                <w:color w:val="1D1D1B"/>
                <w:lang w:eastAsia="en-AU"/>
              </w:rPr>
            </w:pPr>
          </w:p>
        </w:tc>
      </w:tr>
      <w:tr w:rsidR="001C4C60" w:rsidRPr="001C4C60" w14:paraId="730E9E0D" w14:textId="77777777" w:rsidTr="00BA284C">
        <w:trPr>
          <w:trHeight w:val="270"/>
        </w:trPr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14:paraId="74035E0B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2331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Social Enterprise</w:t>
            </w:r>
          </w:p>
        </w:tc>
        <w:tc>
          <w:tcPr>
            <w:tcW w:w="2850" w:type="dxa"/>
            <w:gridSpan w:val="3"/>
            <w:vMerge/>
            <w:tcBorders>
              <w:bottom w:val="single" w:sz="4" w:space="0" w:color="auto"/>
            </w:tcBorders>
          </w:tcPr>
          <w:p w14:paraId="403BC3E2" w14:textId="77777777" w:rsidR="001C4C60" w:rsidRPr="001C4C60" w:rsidRDefault="001C4C60" w:rsidP="001C4C60">
            <w:pPr>
              <w:spacing w:before="0" w:after="200" w:line="280" w:lineRule="atLeast"/>
              <w:rPr>
                <w:rFonts w:ascii="Arial" w:hAnsi="Arial"/>
                <w:color w:val="1D1D1B"/>
                <w:lang w:eastAsia="en-AU"/>
              </w:rPr>
            </w:pPr>
          </w:p>
        </w:tc>
        <w:tc>
          <w:tcPr>
            <w:tcW w:w="3651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4FD6808E" w14:textId="77777777" w:rsidR="001C4C60" w:rsidRPr="001C4C60" w:rsidRDefault="001C4C60" w:rsidP="001C4C60">
            <w:pPr>
              <w:spacing w:before="0" w:after="200" w:line="280" w:lineRule="atLeast"/>
              <w:rPr>
                <w:rFonts w:ascii="Arial" w:hAnsi="Arial"/>
                <w:color w:val="1D1D1B"/>
                <w:lang w:eastAsia="en-AU"/>
              </w:rPr>
            </w:pPr>
          </w:p>
        </w:tc>
      </w:tr>
      <w:tr w:rsidR="001C4C60" w:rsidRPr="001C4C60" w14:paraId="525981F9" w14:textId="77777777" w:rsidTr="00BA284C">
        <w:trPr>
          <w:trHeight w:val="550"/>
        </w:trPr>
        <w:tc>
          <w:tcPr>
            <w:tcW w:w="28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2D24A18" w14:textId="77777777" w:rsidR="001C4C60" w:rsidRPr="001C4C60" w:rsidRDefault="001C4C60" w:rsidP="001C4C60">
            <w:pPr>
              <w:spacing w:before="0"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sdt>
              <w:sdtPr>
                <w:rPr>
                  <w:rFonts w:ascii="Calibri" w:hAnsi="Calibri" w:cs="Calibri"/>
                  <w:color w:val="1D1D1B"/>
                  <w:lang w:eastAsia="en-AU"/>
                </w:rPr>
                <w:id w:val="-110819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4C60">
                  <w:rPr>
                    <w:rFonts w:ascii="Segoe UI Symbol" w:hAnsi="Segoe UI Symbol" w:cs="Segoe UI Symbol"/>
                    <w:color w:val="1D1D1B"/>
                    <w:lang w:eastAsia="en-AU"/>
                  </w:rPr>
                  <w:t>☐</w:t>
                </w:r>
              </w:sdtContent>
            </w:sdt>
            <w:r w:rsidRPr="001C4C60">
              <w:rPr>
                <w:rFonts w:ascii="Calibri" w:hAnsi="Calibri" w:cs="Calibri"/>
                <w:color w:val="1D1D1B"/>
                <w:lang w:eastAsia="en-AU"/>
              </w:rPr>
              <w:t xml:space="preserve"> Other</w:t>
            </w:r>
          </w:p>
        </w:tc>
        <w:tc>
          <w:tcPr>
            <w:tcW w:w="2850" w:type="dxa"/>
            <w:gridSpan w:val="3"/>
            <w:vMerge/>
            <w:tcBorders>
              <w:bottom w:val="single" w:sz="4" w:space="0" w:color="auto"/>
            </w:tcBorders>
          </w:tcPr>
          <w:p w14:paraId="28712774" w14:textId="77777777" w:rsidR="001C4C60" w:rsidRPr="001C4C60" w:rsidRDefault="001C4C60" w:rsidP="001C4C60">
            <w:pPr>
              <w:spacing w:before="0" w:after="200" w:line="280" w:lineRule="atLeast"/>
              <w:rPr>
                <w:rFonts w:ascii="Arial" w:hAnsi="Arial"/>
                <w:color w:val="1D1D1B"/>
                <w:lang w:eastAsia="en-AU"/>
              </w:rPr>
            </w:pPr>
          </w:p>
        </w:tc>
        <w:tc>
          <w:tcPr>
            <w:tcW w:w="36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03517A" w14:textId="77777777" w:rsidR="001C4C60" w:rsidRPr="001C4C60" w:rsidRDefault="001C4C60" w:rsidP="001C4C60">
            <w:pPr>
              <w:spacing w:before="0" w:after="200" w:line="280" w:lineRule="atLeast"/>
              <w:rPr>
                <w:rFonts w:ascii="Arial" w:hAnsi="Arial"/>
                <w:color w:val="1D1D1B"/>
                <w:lang w:eastAsia="en-AU"/>
              </w:rPr>
            </w:pPr>
          </w:p>
        </w:tc>
      </w:tr>
    </w:tbl>
    <w:p w14:paraId="261B2711" w14:textId="77777777" w:rsidR="001451B8" w:rsidRDefault="001451B8" w:rsidP="00934AB7">
      <w:pPr>
        <w:pStyle w:val="FigureCaption"/>
        <w:rPr>
          <w:rFonts w:ascii="Domus" w:hAnsi="Domus"/>
        </w:rPr>
      </w:pPr>
    </w:p>
    <w:p w14:paraId="03DF481B" w14:textId="77777777" w:rsidR="00B30DC3" w:rsidRDefault="00B30DC3" w:rsidP="00934AB7">
      <w:pPr>
        <w:pStyle w:val="FigureCaption"/>
        <w:rPr>
          <w:rFonts w:ascii="Domus" w:hAnsi="Domus"/>
        </w:rPr>
      </w:pPr>
    </w:p>
    <w:p w14:paraId="04E80540" w14:textId="77777777" w:rsidR="00B30DC3" w:rsidRDefault="00B30DC3" w:rsidP="00934AB7">
      <w:pPr>
        <w:pStyle w:val="FigureCaption"/>
        <w:rPr>
          <w:rFonts w:ascii="Domus" w:hAnsi="Domus"/>
        </w:rPr>
      </w:pPr>
    </w:p>
    <w:p w14:paraId="21EC8250" w14:textId="77777777" w:rsidR="00B30DC3" w:rsidRDefault="00B30DC3" w:rsidP="00934AB7">
      <w:pPr>
        <w:pStyle w:val="FigureCaption"/>
        <w:rPr>
          <w:rFonts w:ascii="Domus" w:hAnsi="Domus"/>
        </w:rPr>
      </w:pPr>
    </w:p>
    <w:tbl>
      <w:tblPr>
        <w:tblStyle w:val="TableGrid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B30DC3" w:rsidRPr="00B30DC3" w14:paraId="30B6E14A" w14:textId="77777777" w:rsidTr="0018407A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2D5" w:themeFill="accent3" w:themeFillTint="33"/>
          </w:tcPr>
          <w:p w14:paraId="269B5920" w14:textId="77777777" w:rsidR="00B30DC3" w:rsidRPr="00B30DC3" w:rsidRDefault="00B30DC3" w:rsidP="00B30DC3">
            <w:pPr>
              <w:numPr>
                <w:ilvl w:val="0"/>
                <w:numId w:val="51"/>
              </w:numPr>
              <w:spacing w:before="0" w:line="280" w:lineRule="atLeast"/>
              <w:rPr>
                <w:rFonts w:ascii="Calibri" w:hAnsi="Calibri"/>
                <w:szCs w:val="24"/>
                <w:lang w:eastAsia="en-AU"/>
              </w:rPr>
            </w:pPr>
            <w:r w:rsidRPr="00B30DC3">
              <w:rPr>
                <w:rFonts w:ascii="Domus" w:hAnsi="Domus"/>
                <w:b/>
                <w:sz w:val="32"/>
                <w:szCs w:val="32"/>
                <w:lang w:eastAsia="en-AU"/>
              </w:rPr>
              <w:lastRenderedPageBreak/>
              <w:t>Operational</w:t>
            </w:r>
          </w:p>
        </w:tc>
      </w:tr>
      <w:tr w:rsidR="00B30DC3" w:rsidRPr="00B30DC3" w14:paraId="21C7140C" w14:textId="77777777" w:rsidTr="00184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B2310" w14:textId="77777777" w:rsidR="00B30DC3" w:rsidRDefault="00B30DC3" w:rsidP="00B30DC3">
            <w:pPr>
              <w:spacing w:after="200" w:line="280" w:lineRule="atLeast"/>
              <w:rPr>
                <w:rFonts w:ascii="Calibri" w:hAnsi="Calibri" w:cs="Calibri"/>
                <w:b/>
                <w:color w:val="1D1D1B"/>
                <w:lang w:eastAsia="en-AU"/>
              </w:rPr>
            </w:pPr>
            <w:r w:rsidRPr="00B30DC3">
              <w:rPr>
                <w:rFonts w:ascii="Calibri" w:hAnsi="Calibri" w:cs="Calibri"/>
                <w:b/>
                <w:color w:val="1D1D1B"/>
                <w:lang w:eastAsia="en-AU"/>
              </w:rPr>
              <w:t>Professional development (volunteers)</w:t>
            </w:r>
          </w:p>
          <w:p w14:paraId="72EDA45A" w14:textId="06195BBC" w:rsidR="0018407A" w:rsidRPr="00B30DC3" w:rsidRDefault="0018407A" w:rsidP="00B30DC3">
            <w:pPr>
              <w:spacing w:after="200" w:line="280" w:lineRule="atLeast"/>
              <w:rPr>
                <w:rFonts w:ascii="Calibri" w:hAnsi="Calibri" w:cs="Calibri"/>
                <w:bCs/>
                <w:color w:val="1D1D1B"/>
                <w:lang w:eastAsia="en-AU"/>
              </w:rPr>
            </w:pPr>
            <w:r w:rsidRPr="0018407A">
              <w:rPr>
                <w:rFonts w:ascii="Calibri" w:hAnsi="Calibri" w:cs="Calibri"/>
                <w:bCs/>
                <w:color w:val="1D1D1B"/>
                <w:lang w:eastAsia="en-AU"/>
              </w:rPr>
              <w:t xml:space="preserve">Do you conduct an annual internal training program? </w:t>
            </w:r>
            <w:r w:rsidR="00FE22E6">
              <w:rPr>
                <w:rFonts w:ascii="Calibri" w:hAnsi="Calibri" w:cs="Calibri"/>
                <w:bCs/>
                <w:color w:val="1D1D1B"/>
                <w:lang w:eastAsia="en-AU"/>
              </w:rPr>
              <w:t xml:space="preserve">          </w:t>
            </w:r>
          </w:p>
        </w:tc>
      </w:tr>
      <w:tr w:rsidR="00B30DC3" w:rsidRPr="00B30DC3" w14:paraId="05154A2D" w14:textId="77777777" w:rsidTr="00184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07AA4" w14:textId="77777777" w:rsidR="00B30DC3" w:rsidRDefault="00B30DC3" w:rsidP="00B30DC3">
            <w:pPr>
              <w:spacing w:after="200" w:line="280" w:lineRule="atLeast"/>
              <w:rPr>
                <w:rFonts w:ascii="Calibri" w:hAnsi="Calibri" w:cs="Calibri"/>
                <w:b/>
                <w:color w:val="1D1D1B"/>
                <w:lang w:eastAsia="en-AU"/>
              </w:rPr>
            </w:pPr>
            <w:r w:rsidRPr="00B30DC3">
              <w:rPr>
                <w:rFonts w:ascii="Calibri" w:hAnsi="Calibri" w:cs="Calibri"/>
                <w:b/>
                <w:color w:val="1D1D1B"/>
                <w:lang w:eastAsia="en-AU"/>
              </w:rPr>
              <w:t xml:space="preserve">Records management </w:t>
            </w:r>
          </w:p>
          <w:p w14:paraId="21336808" w14:textId="658A4686" w:rsidR="0018407A" w:rsidRPr="0018407A" w:rsidRDefault="0018407A" w:rsidP="0018407A">
            <w:pPr>
              <w:spacing w:before="0" w:after="200" w:line="280" w:lineRule="atLeast"/>
              <w:rPr>
                <w:rFonts w:ascii="Calibri" w:eastAsia="Calibri" w:hAnsi="Calibri" w:cs="Calibri"/>
                <w:color w:val="1D1D1B"/>
              </w:rPr>
            </w:pPr>
            <w:r w:rsidRPr="0018407A">
              <w:rPr>
                <w:rFonts w:ascii="Segoe UI Symbol" w:eastAsia="Calibri" w:hAnsi="Segoe UI Symbol" w:cs="Segoe UI Symbol"/>
                <w:color w:val="1D1D1B"/>
              </w:rPr>
              <w:t>☐</w:t>
            </w:r>
            <w:r w:rsidRPr="0018407A">
              <w:rPr>
                <w:rFonts w:ascii="Calibri" w:eastAsia="Calibri" w:hAnsi="Calibri" w:cs="Calibri"/>
                <w:color w:val="1D1D1B"/>
              </w:rPr>
              <w:t xml:space="preserve"> Paper-based</w:t>
            </w:r>
            <w:r>
              <w:rPr>
                <w:rFonts w:ascii="Calibri" w:eastAsia="Calibri" w:hAnsi="Calibri" w:cs="Calibri"/>
                <w:color w:val="1D1D1B"/>
              </w:rPr>
              <w:t xml:space="preserve">                                           </w:t>
            </w:r>
            <w:r w:rsidRPr="0018407A">
              <w:rPr>
                <w:rFonts w:ascii="Segoe UI Symbol" w:eastAsia="Calibri" w:hAnsi="Segoe UI Symbol" w:cs="Segoe UI Symbol"/>
                <w:color w:val="1D1D1B"/>
              </w:rPr>
              <w:t>☐</w:t>
            </w:r>
            <w:r w:rsidRPr="0018407A">
              <w:rPr>
                <w:rFonts w:ascii="Calibri" w:eastAsia="Calibri" w:hAnsi="Calibri" w:cs="Calibri"/>
                <w:color w:val="1D1D1B"/>
              </w:rPr>
              <w:t xml:space="preserve"> Electronic</w:t>
            </w:r>
            <w:r>
              <w:rPr>
                <w:rFonts w:ascii="Calibri" w:eastAsia="Calibri" w:hAnsi="Calibri" w:cs="Calibri"/>
                <w:color w:val="1D1D1B"/>
              </w:rPr>
              <w:t xml:space="preserve">                       </w:t>
            </w:r>
            <w:r w:rsidRPr="0018407A">
              <w:rPr>
                <w:rFonts w:ascii="Segoe UI Symbol" w:eastAsia="Calibri" w:hAnsi="Segoe UI Symbol" w:cs="Segoe UI Symbol"/>
                <w:color w:val="1D1D1B"/>
              </w:rPr>
              <w:t>☐</w:t>
            </w:r>
            <w:r w:rsidRPr="0018407A">
              <w:rPr>
                <w:rFonts w:ascii="Calibri" w:eastAsia="Calibri" w:hAnsi="Calibri" w:cs="Calibri"/>
                <w:color w:val="1D1D1B"/>
              </w:rPr>
              <w:t xml:space="preserve"> Combination</w:t>
            </w:r>
          </w:p>
          <w:p w14:paraId="32A1D280" w14:textId="77777777" w:rsidR="0018407A" w:rsidRPr="00B30DC3" w:rsidRDefault="0018407A" w:rsidP="00B30DC3">
            <w:pPr>
              <w:spacing w:after="200" w:line="280" w:lineRule="atLeast"/>
              <w:rPr>
                <w:rFonts w:ascii="Calibri" w:hAnsi="Calibri" w:cs="Calibri"/>
                <w:b/>
                <w:color w:val="1D1D1B"/>
                <w:lang w:eastAsia="en-AU"/>
              </w:rPr>
            </w:pPr>
          </w:p>
        </w:tc>
      </w:tr>
      <w:tr w:rsidR="00B30DC3" w:rsidRPr="00B30DC3" w14:paraId="312BF1E8" w14:textId="77777777" w:rsidTr="00184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02" w:type="dxa"/>
            <w:tcBorders>
              <w:top w:val="single" w:sz="4" w:space="0" w:color="auto"/>
            </w:tcBorders>
          </w:tcPr>
          <w:p w14:paraId="2222A933" w14:textId="77777777" w:rsidR="00B30DC3" w:rsidRPr="00B30DC3" w:rsidRDefault="00B30DC3" w:rsidP="00B30DC3">
            <w:pPr>
              <w:spacing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  <w:r w:rsidRPr="00B30DC3">
              <w:rPr>
                <w:rFonts w:ascii="Calibri" w:hAnsi="Calibri" w:cs="Calibri"/>
                <w:b/>
                <w:color w:val="1D1D1B"/>
                <w:lang w:eastAsia="en-AU"/>
              </w:rPr>
              <w:t xml:space="preserve">Local &amp; State Networks </w:t>
            </w:r>
            <w:r w:rsidRPr="00B30DC3">
              <w:rPr>
                <w:rFonts w:ascii="Calibri" w:hAnsi="Calibri" w:cs="Calibri"/>
                <w:color w:val="1D1D1B"/>
                <w:lang w:eastAsia="en-AU"/>
              </w:rPr>
              <w:t>(list all those attending):</w:t>
            </w:r>
          </w:p>
          <w:p w14:paraId="26C1D582" w14:textId="77777777" w:rsidR="00B30DC3" w:rsidRPr="00B30DC3" w:rsidRDefault="00B30DC3" w:rsidP="00B30DC3">
            <w:pPr>
              <w:spacing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</w:p>
          <w:p w14:paraId="752896BE" w14:textId="77777777" w:rsidR="00B30DC3" w:rsidRPr="00B30DC3" w:rsidRDefault="00B30DC3" w:rsidP="00B30DC3">
            <w:pPr>
              <w:spacing w:after="200" w:line="280" w:lineRule="atLeast"/>
              <w:rPr>
                <w:rFonts w:ascii="Calibri" w:hAnsi="Calibri" w:cs="Calibri"/>
                <w:color w:val="1D1D1B"/>
                <w:lang w:eastAsia="en-AU"/>
              </w:rPr>
            </w:pPr>
          </w:p>
        </w:tc>
      </w:tr>
    </w:tbl>
    <w:p w14:paraId="44B3087E" w14:textId="77777777" w:rsidR="001451B8" w:rsidRDefault="001451B8" w:rsidP="001451B8">
      <w:pPr>
        <w:pStyle w:val="BodyText"/>
      </w:pPr>
    </w:p>
    <w:p w14:paraId="206C5AC6" w14:textId="77777777" w:rsidR="001451B8" w:rsidRDefault="001451B8" w:rsidP="00934AB7">
      <w:pPr>
        <w:pStyle w:val="FigureCaption"/>
        <w:rPr>
          <w:rFonts w:ascii="Domus" w:hAnsi="Domus"/>
        </w:rPr>
      </w:pPr>
    </w:p>
    <w:tbl>
      <w:tblPr>
        <w:tblStyle w:val="TableGrid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5"/>
        <w:gridCol w:w="119"/>
        <w:gridCol w:w="2946"/>
        <w:gridCol w:w="323"/>
        <w:gridCol w:w="2623"/>
      </w:tblGrid>
      <w:tr w:rsidR="00C07828" w:rsidRPr="0006724D" w14:paraId="03532974" w14:textId="77777777" w:rsidTr="005303C6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2D5" w:themeFill="accent3" w:themeFillTint="33"/>
          </w:tcPr>
          <w:p w14:paraId="40FEA029" w14:textId="77777777" w:rsidR="00C07828" w:rsidRPr="0006724D" w:rsidRDefault="00C07828" w:rsidP="00B30DC3">
            <w:pPr>
              <w:numPr>
                <w:ilvl w:val="0"/>
                <w:numId w:val="51"/>
              </w:numPr>
              <w:spacing w:before="0" w:line="280" w:lineRule="atLeast"/>
              <w:rPr>
                <w:rFonts w:ascii="Domus" w:hAnsi="Domus"/>
                <w:sz w:val="18"/>
                <w:szCs w:val="24"/>
                <w:lang w:eastAsia="en-AU"/>
              </w:rPr>
            </w:pPr>
            <w:r w:rsidRPr="0006724D">
              <w:rPr>
                <w:rFonts w:ascii="Domus" w:hAnsi="Domus"/>
                <w:b/>
                <w:sz w:val="36"/>
                <w:szCs w:val="24"/>
                <w:lang w:eastAsia="en-AU"/>
              </w:rPr>
              <w:t>Declaration</w:t>
            </w:r>
          </w:p>
        </w:tc>
      </w:tr>
      <w:tr w:rsidR="00C07828" w:rsidRPr="0006724D" w14:paraId="4B39D51B" w14:textId="77777777" w:rsidTr="00BA2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5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9F17A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  <w:p w14:paraId="0361A0DB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  <w:r w:rsidRPr="0006724D">
              <w:rPr>
                <w:rFonts w:ascii="Domus" w:hAnsi="Domus" w:cs="Calibri"/>
                <w:b/>
                <w:color w:val="1D1D1B"/>
                <w:lang w:eastAsia="en-AU"/>
              </w:rPr>
              <w:t xml:space="preserve">As an authorised representative of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49945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  <w:p w14:paraId="5558D03F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</w:tc>
      </w:tr>
      <w:tr w:rsidR="00C07828" w:rsidRPr="0006724D" w14:paraId="09225207" w14:textId="77777777" w:rsidTr="00BA2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B14CF2" w14:textId="2085E2CD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  <w:r w:rsidRPr="0006724D">
              <w:rPr>
                <w:rFonts w:ascii="Domus" w:hAnsi="Domus" w:cs="Calibri"/>
                <w:b/>
                <w:color w:val="1D1D1B"/>
                <w:lang w:eastAsia="en-AU"/>
              </w:rPr>
              <w:t xml:space="preserve">                                                                          Insert agency </w:t>
            </w:r>
            <w:r w:rsidR="005303C6" w:rsidRPr="0006724D">
              <w:rPr>
                <w:rFonts w:ascii="Domus" w:hAnsi="Domus" w:cs="Calibri"/>
                <w:b/>
                <w:color w:val="1D1D1B"/>
                <w:lang w:eastAsia="en-AU"/>
              </w:rPr>
              <w:t>name.</w:t>
            </w:r>
          </w:p>
          <w:p w14:paraId="20E1951E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  <w:r w:rsidRPr="0006724D">
              <w:rPr>
                <w:rFonts w:ascii="Domus" w:hAnsi="Domus" w:cs="Calibri"/>
                <w:b/>
                <w:color w:val="1D1D1B"/>
                <w:lang w:eastAsia="en-AU"/>
              </w:rPr>
              <w:t>I declare that I have read and will abide by the Member Obligations.</w:t>
            </w:r>
          </w:p>
        </w:tc>
      </w:tr>
      <w:tr w:rsidR="00C07828" w:rsidRPr="0006724D" w14:paraId="1D55A9D8" w14:textId="77777777" w:rsidTr="00BA2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19DE1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color w:val="1D1D1B"/>
                <w:lang w:eastAsia="en-AU"/>
              </w:rPr>
            </w:pPr>
            <w:r w:rsidRPr="0006724D">
              <w:rPr>
                <w:rFonts w:ascii="Domus" w:hAnsi="Domus" w:cs="Calibri"/>
                <w:b/>
                <w:color w:val="1D1D1B"/>
                <w:lang w:eastAsia="en-AU"/>
              </w:rPr>
              <w:t xml:space="preserve">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D027138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  <w:r w:rsidRPr="0006724D">
              <w:rPr>
                <w:rFonts w:ascii="Domus" w:hAnsi="Domus" w:cs="Calibri"/>
                <w:b/>
                <w:color w:val="1D1D1B"/>
                <w:lang w:eastAsia="en-AU"/>
              </w:rPr>
              <w:t xml:space="preserve">                                                                               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E38D3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996DB6F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CF08F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</w:tc>
      </w:tr>
      <w:tr w:rsidR="00C07828" w:rsidRPr="0006724D" w14:paraId="279BE534" w14:textId="77777777" w:rsidTr="00BA2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17BBD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  <w:r w:rsidRPr="0006724D">
              <w:rPr>
                <w:rFonts w:ascii="Domus" w:hAnsi="Domus" w:cs="Calibri"/>
                <w:b/>
                <w:color w:val="1D1D1B"/>
                <w:lang w:eastAsia="en-AU"/>
              </w:rPr>
              <w:t>Name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08D4EB50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41408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  <w:r w:rsidRPr="0006724D">
              <w:rPr>
                <w:rFonts w:ascii="Domus" w:hAnsi="Domus" w:cs="Calibri"/>
                <w:b/>
                <w:color w:val="1D1D1B"/>
                <w:lang w:eastAsia="en-AU"/>
              </w:rPr>
              <w:t>Signature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3916B0C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473D1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  <w:r w:rsidRPr="0006724D">
              <w:rPr>
                <w:rFonts w:ascii="Domus" w:hAnsi="Domus" w:cs="Calibri"/>
                <w:b/>
                <w:color w:val="1D1D1B"/>
                <w:lang w:eastAsia="en-AU"/>
              </w:rPr>
              <w:t>Date</w:t>
            </w:r>
          </w:p>
        </w:tc>
      </w:tr>
      <w:tr w:rsidR="00C07828" w:rsidRPr="0006724D" w14:paraId="0975216F" w14:textId="77777777" w:rsidTr="00BA2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4D249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0DF3FE8F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964BA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01A16ED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E5665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</w:tc>
      </w:tr>
      <w:tr w:rsidR="00C07828" w:rsidRPr="0006724D" w14:paraId="16ED6C31" w14:textId="77777777" w:rsidTr="00BA2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05066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  <w:r w:rsidRPr="0006724D">
              <w:rPr>
                <w:rFonts w:ascii="Domus" w:hAnsi="Domus" w:cs="Calibri"/>
                <w:b/>
                <w:color w:val="1D1D1B"/>
                <w:lang w:eastAsia="en-AU"/>
              </w:rPr>
              <w:t>Witness name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4695848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CAC7A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  <w:r w:rsidRPr="0006724D">
              <w:rPr>
                <w:rFonts w:ascii="Domus" w:hAnsi="Domus" w:cs="Calibri"/>
                <w:b/>
                <w:color w:val="1D1D1B"/>
                <w:lang w:eastAsia="en-AU"/>
              </w:rPr>
              <w:t>Witness signature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C21BADC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A4B09" w14:textId="77777777" w:rsidR="00C07828" w:rsidRPr="0006724D" w:rsidRDefault="00C07828" w:rsidP="00BA284C">
            <w:pPr>
              <w:spacing w:after="200" w:line="280" w:lineRule="atLeast"/>
              <w:rPr>
                <w:rFonts w:ascii="Domus" w:hAnsi="Domus" w:cs="Calibri"/>
                <w:b/>
                <w:color w:val="1D1D1B"/>
                <w:lang w:eastAsia="en-AU"/>
              </w:rPr>
            </w:pPr>
            <w:r w:rsidRPr="0006724D">
              <w:rPr>
                <w:rFonts w:ascii="Domus" w:hAnsi="Domus" w:cs="Calibri"/>
                <w:b/>
                <w:color w:val="1D1D1B"/>
                <w:lang w:eastAsia="en-AU"/>
              </w:rPr>
              <w:t>Date</w:t>
            </w:r>
          </w:p>
        </w:tc>
      </w:tr>
    </w:tbl>
    <w:p w14:paraId="2D5C5810" w14:textId="52E739D7" w:rsidR="00C07828" w:rsidRPr="0006724D" w:rsidRDefault="00C07828" w:rsidP="00C07828">
      <w:pPr>
        <w:spacing w:before="0" w:after="200" w:line="280" w:lineRule="atLeast"/>
        <w:rPr>
          <w:rFonts w:ascii="Domus" w:hAnsi="Domus" w:cs="Calibri"/>
          <w:b/>
          <w:color w:val="1D1D1B"/>
          <w:sz w:val="20"/>
          <w:szCs w:val="20"/>
        </w:rPr>
      </w:pPr>
      <w:r w:rsidRPr="0006724D">
        <w:rPr>
          <w:rFonts w:ascii="Domus" w:hAnsi="Domus" w:cs="Calibri"/>
          <w:b/>
          <w:color w:val="1D1D1B"/>
          <w:sz w:val="20"/>
          <w:szCs w:val="20"/>
        </w:rPr>
        <w:t xml:space="preserve">Please return </w:t>
      </w:r>
      <w:r w:rsidR="005303C6">
        <w:rPr>
          <w:rFonts w:ascii="Domus" w:hAnsi="Domus" w:cs="Calibri"/>
          <w:b/>
          <w:color w:val="1D1D1B"/>
          <w:sz w:val="20"/>
          <w:szCs w:val="20"/>
        </w:rPr>
        <w:t xml:space="preserve">the </w:t>
      </w:r>
      <w:r w:rsidRPr="0006724D">
        <w:rPr>
          <w:rFonts w:ascii="Domus" w:hAnsi="Domus" w:cs="Calibri"/>
          <w:b/>
          <w:color w:val="1D1D1B"/>
          <w:sz w:val="20"/>
          <w:szCs w:val="20"/>
        </w:rPr>
        <w:t>completed form to:</w:t>
      </w:r>
    </w:p>
    <w:p w14:paraId="3C9EA900" w14:textId="1B992659" w:rsidR="00C07828" w:rsidRPr="005576A4" w:rsidRDefault="00C07828" w:rsidP="005303C6">
      <w:pPr>
        <w:spacing w:before="0" w:after="200" w:line="280" w:lineRule="atLeast"/>
        <w:rPr>
          <w:rFonts w:ascii="Domus" w:hAnsi="Domus"/>
        </w:rPr>
      </w:pPr>
      <w:r w:rsidRPr="0006724D">
        <w:rPr>
          <w:rFonts w:ascii="Domus" w:hAnsi="Domus" w:cs="Calibri"/>
          <w:color w:val="1D1D1B"/>
          <w:sz w:val="20"/>
          <w:szCs w:val="20"/>
        </w:rPr>
        <w:t>Community Information &amp; Support Victoria</w:t>
      </w:r>
      <w:r w:rsidRPr="0006724D">
        <w:rPr>
          <w:rFonts w:ascii="Domus" w:hAnsi="Domus" w:cs="Calibri"/>
          <w:color w:val="1D1D1B"/>
          <w:sz w:val="20"/>
          <w:szCs w:val="20"/>
        </w:rPr>
        <w:br/>
        <w:t>1134 Glen Huntly Rd, Glen Huntly 3163</w:t>
      </w:r>
      <w:r w:rsidRPr="0006724D">
        <w:rPr>
          <w:rFonts w:ascii="Domus" w:hAnsi="Domus" w:cs="Calibri"/>
          <w:color w:val="1D1D1B"/>
          <w:sz w:val="20"/>
          <w:szCs w:val="20"/>
        </w:rPr>
        <w:br/>
        <w:t xml:space="preserve">Tel 03 9672 2000 Email </w:t>
      </w:r>
      <w:hyperlink r:id="rId12" w:history="1">
        <w:r w:rsidR="005303C6" w:rsidRPr="002F69C9">
          <w:rPr>
            <w:rStyle w:val="Hyperlink"/>
            <w:rFonts w:ascii="Domus" w:hAnsi="Domus" w:cs="Calibri"/>
            <w:sz w:val="20"/>
            <w:szCs w:val="20"/>
          </w:rPr>
          <w:t>admin@cisvic.org.au</w:t>
        </w:r>
      </w:hyperlink>
      <w:r w:rsidR="005303C6">
        <w:rPr>
          <w:rFonts w:ascii="Domus" w:hAnsi="Domus" w:cs="Calibri"/>
          <w:color w:val="1D1D1B"/>
          <w:sz w:val="20"/>
          <w:szCs w:val="20"/>
        </w:rPr>
        <w:t xml:space="preserve"> </w:t>
      </w:r>
    </w:p>
    <w:sectPr w:rsidR="00C07828" w:rsidRPr="005576A4" w:rsidSect="008E69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361" w:right="1361" w:bottom="2041" w:left="1134" w:header="130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D452" w14:textId="77777777" w:rsidR="002955B4" w:rsidRDefault="002955B4" w:rsidP="002B7185">
      <w:r>
        <w:rPr>
          <w:noProof/>
        </w:rPr>
        <w:pict w14:anchorId="015937EF">
          <v:rect id="_x0000_i1027" alt="" style="width:.45pt;height:.05pt;mso-width-percent:0;mso-height-percent:0;mso-width-percent:0;mso-height-percent:0" o:hrpct="1" o:hralign="center" o:hrstd="t" o:hr="t" fillcolor="#a0a0a0" stroked="f"/>
        </w:pict>
      </w:r>
    </w:p>
    <w:p w14:paraId="1FC3339E" w14:textId="77777777" w:rsidR="002955B4" w:rsidRDefault="002955B4" w:rsidP="002B7185"/>
  </w:endnote>
  <w:endnote w:type="continuationSeparator" w:id="0">
    <w:p w14:paraId="7C71B5C9" w14:textId="77777777" w:rsidR="002955B4" w:rsidRDefault="002955B4" w:rsidP="002B7185">
      <w:r>
        <w:rPr>
          <w:noProof/>
        </w:rPr>
        <w:pict w14:anchorId="56C3849E">
          <v:rect id="_x0000_i1028" alt="" style="width:.45pt;height:.05pt;mso-width-percent:0;mso-height-percent:0;mso-width-percent:0;mso-height-percent:0" o:hrpct="1" o:hralign="center" o:hrstd="t" o:hr="t" fillcolor="#a0a0a0" stroked="f"/>
        </w:pict>
      </w:r>
    </w:p>
    <w:p w14:paraId="3157EA30" w14:textId="77777777" w:rsidR="002955B4" w:rsidRDefault="002955B4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u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Domus Semibold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DACD" w14:textId="77777777" w:rsidR="000D4DDC" w:rsidRDefault="000D4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8D9A" w14:textId="77777777" w:rsidR="000D4DDC" w:rsidRPr="008E6961" w:rsidRDefault="008E6961" w:rsidP="008E6961">
    <w:pPr>
      <w:pStyle w:val="Bodycopy"/>
      <w:spacing w:after="57"/>
      <w:rPr>
        <w:rFonts w:ascii="Domus Semibold" w:hAnsi="Domus Semibold" w:cs="Domus Semibold"/>
        <w:color w:val="0C0C0C"/>
        <w:sz w:val="20"/>
        <w:szCs w:val="20"/>
      </w:rPr>
    </w:pPr>
    <w:r>
      <w:rPr>
        <w:rFonts w:ascii="Domus Semibold" w:hAnsi="Domus Semibold" w:cs="Domus Semibold"/>
        <w:noProof/>
        <w:color w:val="0C0C0C"/>
        <w:sz w:val="20"/>
        <w:szCs w:val="20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25C39577" wp14:editId="5B49C308">
              <wp:simplePos x="0" y="0"/>
              <wp:positionH relativeFrom="column">
                <wp:posOffset>5820410</wp:posOffset>
              </wp:positionH>
              <wp:positionV relativeFrom="paragraph">
                <wp:posOffset>-167251</wp:posOffset>
              </wp:positionV>
              <wp:extent cx="414632" cy="514658"/>
              <wp:effectExtent l="0" t="0" r="0" b="0"/>
              <wp:wrapNone/>
              <wp:docPr id="39630397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32" cy="5146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23D8AB" w14:textId="77777777" w:rsidR="008E6961" w:rsidRPr="008E6961" w:rsidRDefault="008E6961" w:rsidP="008E6961">
                          <w:pPr>
                            <w:jc w:val="right"/>
                            <w:rPr>
                              <w:color w:val="E4702E" w:themeColor="accent3"/>
                              <w:sz w:val="28"/>
                              <w:szCs w:val="28"/>
                            </w:rPr>
                          </w:pPr>
                          <w:r w:rsidRPr="008E6961">
                            <w:rPr>
                              <w:rFonts w:asciiTheme="majorHAnsi" w:hAnsiTheme="majorHAnsi" w:cs="Domus Semibold"/>
                              <w:color w:val="E4702E" w:themeColor="accent3"/>
                              <w:sz w:val="28"/>
                              <w:szCs w:val="28"/>
                              <w:lang w:val="en-GB"/>
                            </w:rPr>
                            <w:fldChar w:fldCharType="begin"/>
                          </w:r>
                          <w:r w:rsidRPr="008E6961">
                            <w:rPr>
                              <w:rFonts w:asciiTheme="majorHAnsi" w:hAnsiTheme="majorHAnsi" w:cs="Domus Semibold"/>
                              <w:color w:val="E4702E" w:themeColor="accent3"/>
                              <w:sz w:val="28"/>
                              <w:szCs w:val="28"/>
                              <w:lang w:val="en-GB"/>
                            </w:rPr>
                            <w:instrText xml:space="preserve"> PAGE </w:instrText>
                          </w:r>
                          <w:r w:rsidRPr="008E6961">
                            <w:rPr>
                              <w:rFonts w:asciiTheme="majorHAnsi" w:hAnsiTheme="majorHAnsi" w:cs="Domus Semibold"/>
                              <w:color w:val="E4702E" w:themeColor="accent3"/>
                              <w:sz w:val="28"/>
                              <w:szCs w:val="28"/>
                              <w:lang w:val="en-GB"/>
                            </w:rPr>
                            <w:fldChar w:fldCharType="separate"/>
                          </w:r>
                          <w:r w:rsidRPr="008E6961">
                            <w:rPr>
                              <w:rFonts w:asciiTheme="majorHAnsi" w:hAnsiTheme="majorHAnsi" w:cs="Domus Semibold"/>
                              <w:color w:val="E4702E" w:themeColor="accent3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 w:rsidRPr="008E6961">
                            <w:rPr>
                              <w:rFonts w:asciiTheme="majorHAnsi" w:hAnsiTheme="majorHAnsi" w:cs="Domus Semibold"/>
                              <w:color w:val="E4702E" w:themeColor="accent3"/>
                              <w:sz w:val="28"/>
                              <w:szCs w:val="28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395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.3pt;margin-top:-13.15pt;width:32.65pt;height:40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" filled="f" stroked="f" strokeweight=".5pt">
              <v:textbox>
                <w:txbxContent>
                  <w:p w14:paraId="6223D8AB" w14:textId="77777777" w:rsidR="008E6961" w:rsidRPr="008E6961" w:rsidRDefault="008E6961" w:rsidP="008E6961">
                    <w:pPr>
                      <w:jc w:val="right"/>
                      <w:rPr>
                        <w:color w:val="E4702E" w:themeColor="accent3"/>
                        <w:sz w:val="28"/>
                        <w:szCs w:val="28"/>
                      </w:rPr>
                    </w:pPr>
                    <w:r w:rsidRPr="008E6961">
                      <w:rPr>
                        <w:rFonts w:asciiTheme="majorHAnsi" w:hAnsiTheme="majorHAnsi" w:cs="Domus Semibold"/>
                        <w:color w:val="E4702E" w:themeColor="accent3"/>
                        <w:sz w:val="28"/>
                        <w:szCs w:val="28"/>
                        <w:lang w:val="en-GB"/>
                      </w:rPr>
                      <w:fldChar w:fldCharType="begin"/>
                    </w:r>
                    <w:r w:rsidRPr="008E6961">
                      <w:rPr>
                        <w:rFonts w:asciiTheme="majorHAnsi" w:hAnsiTheme="majorHAnsi" w:cs="Domus Semibold"/>
                        <w:color w:val="E4702E" w:themeColor="accent3"/>
                        <w:sz w:val="28"/>
                        <w:szCs w:val="28"/>
                        <w:lang w:val="en-GB"/>
                      </w:rPr>
                      <w:instrText xml:space="preserve"> PAGE </w:instrText>
                    </w:r>
                    <w:r w:rsidRPr="008E6961">
                      <w:rPr>
                        <w:rFonts w:asciiTheme="majorHAnsi" w:hAnsiTheme="majorHAnsi" w:cs="Domus Semibold"/>
                        <w:color w:val="E4702E" w:themeColor="accent3"/>
                        <w:sz w:val="28"/>
                        <w:szCs w:val="28"/>
                        <w:lang w:val="en-GB"/>
                      </w:rPr>
                      <w:fldChar w:fldCharType="separate"/>
                    </w:r>
                    <w:r w:rsidRPr="008E6961">
                      <w:rPr>
                        <w:rFonts w:asciiTheme="majorHAnsi" w:hAnsiTheme="majorHAnsi" w:cs="Domus Semibold"/>
                        <w:color w:val="E4702E" w:themeColor="accent3"/>
                        <w:sz w:val="28"/>
                        <w:szCs w:val="28"/>
                        <w:lang w:val="en-GB"/>
                      </w:rPr>
                      <w:t>2</w:t>
                    </w:r>
                    <w:r w:rsidRPr="008E6961">
                      <w:rPr>
                        <w:rFonts w:asciiTheme="majorHAnsi" w:hAnsiTheme="majorHAnsi" w:cs="Domus Semibold"/>
                        <w:color w:val="E4702E" w:themeColor="accent3"/>
                        <w:sz w:val="28"/>
                        <w:szCs w:val="28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Domus Semibold" w:hAnsi="Domus Semibold" w:cs="Domus Semibold"/>
        <w:color w:val="0C0C0C"/>
        <w:sz w:val="20"/>
        <w:szCs w:val="20"/>
      </w:rPr>
      <w:t>Community Information &amp; Support Victoria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7F01" w14:textId="77777777" w:rsidR="000D4DDC" w:rsidRDefault="000D4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B6BC" w14:textId="77777777" w:rsidR="002955B4" w:rsidRPr="00026DC2" w:rsidRDefault="002955B4" w:rsidP="007A42F5">
      <w:pPr>
        <w:ind w:right="7370"/>
      </w:pPr>
      <w:r>
        <w:rPr>
          <w:noProof/>
        </w:rPr>
        <w:pict w14:anchorId="28B4A400">
          <v:rect id="_x0000_i1025" alt="" style="width:.1pt;height:.05pt;mso-width-percent:0;mso-height-percent:0;mso-width-percent:0;mso-height-percent:0" o:hrpct="1" o:hralign="center" o:hrstd="t" o:hr="t" fillcolor="#a0a0a0" stroked="f"/>
        </w:pict>
      </w:r>
    </w:p>
  </w:footnote>
  <w:footnote w:type="continuationSeparator" w:id="0">
    <w:p w14:paraId="46CA32DF" w14:textId="77777777" w:rsidR="002955B4" w:rsidRDefault="002955B4" w:rsidP="007A42F5">
      <w:pPr>
        <w:ind w:right="7370"/>
      </w:pPr>
      <w:r>
        <w:rPr>
          <w:noProof/>
        </w:rPr>
        <w:pict w14:anchorId="35044F0B">
          <v:rect id="_x0000_i1026" alt="" style="width:.45pt;height:.05pt;mso-width-percent:0;mso-height-percent:0;mso-width-percent:0;mso-height-percent:0" o:hrpct="1" o:hralign="center" o:hrstd="t" o:hr="t" fillcolor="#a0a0a0" stroked="f"/>
        </w:pict>
      </w:r>
    </w:p>
  </w:footnote>
  <w:footnote w:type="continuationNotice" w:id="1">
    <w:p w14:paraId="02DC4895" w14:textId="77777777" w:rsidR="002955B4" w:rsidRDefault="002955B4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27F" w14:textId="77777777" w:rsidR="000D4DDC" w:rsidRDefault="000D4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8CD0" w14:textId="77777777" w:rsidR="005E7644" w:rsidRDefault="005E7644" w:rsidP="00822C32">
    <w:pPr>
      <w:pStyle w:val="Heading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4021" w14:textId="77777777" w:rsidR="00AA02AE" w:rsidRDefault="005E7644" w:rsidP="00934AB7">
    <w:pPr>
      <w:pStyle w:val="HeaderFirstPage"/>
      <w:spacing w:after="1200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7CBEAB7" wp14:editId="24F83C09">
              <wp:simplePos x="0" y="0"/>
              <wp:positionH relativeFrom="column">
                <wp:posOffset>-720090</wp:posOffset>
              </wp:positionH>
              <wp:positionV relativeFrom="paragraph">
                <wp:posOffset>-828040</wp:posOffset>
              </wp:positionV>
              <wp:extent cx="7559675" cy="10691495"/>
              <wp:effectExtent l="0" t="0" r="0" b="0"/>
              <wp:wrapNone/>
              <wp:docPr id="205411753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l="-1" t="-3" r="-1" b="-3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F24B37" id="Rectangle 2" o:spid="_x0000_s1026" style="position:absolute;margin-left:-56.7pt;margin-top:-65.2pt;width:595.25pt;height:841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" stroked="f" strokeweight="2pt">
              <v:fill r:id="rId2" o:title="" recolor="t" rotate="t" type="frame"/>
            </v:rect>
          </w:pict>
        </mc:Fallback>
      </mc:AlternateContent>
    </w:r>
    <w:r w:rsidR="00AA02AE" w:rsidRPr="009C569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1AD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2A7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37D2EE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7CA7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FB28C5"/>
    <w:multiLevelType w:val="multilevel"/>
    <w:tmpl w:val="ECE47894"/>
    <w:styleLink w:val="ListParagraph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417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984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551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406"/>
        </w:tabs>
        <w:ind w:left="2835" w:firstLine="0"/>
      </w:pPr>
      <w:rPr>
        <w:rFonts w:hint="default"/>
      </w:rPr>
    </w:lvl>
  </w:abstractNum>
  <w:abstractNum w:abstractNumId="5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8490005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0A907099"/>
    <w:multiLevelType w:val="multilevel"/>
    <w:tmpl w:val="DE644DC0"/>
    <w:lvl w:ilvl="0">
      <w:start w:val="1"/>
      <w:numFmt w:val="bullet"/>
      <w:lvlText w:val="•"/>
      <w:lvlJc w:val="left"/>
      <w:pPr>
        <w:ind w:left="198" w:hanging="198"/>
      </w:pPr>
      <w:rPr>
        <w:rFonts w:ascii="Calibri" w:hAnsi="Calibri" w:hint="default"/>
        <w:sz w:val="18"/>
      </w:rPr>
    </w:lvl>
    <w:lvl w:ilvl="1">
      <w:start w:val="1"/>
      <w:numFmt w:val="bullet"/>
      <w:lvlText w:val="–"/>
      <w:lvlJc w:val="left"/>
      <w:pPr>
        <w:ind w:left="396" w:hanging="198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594" w:hanging="19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90" w:hanging="19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84" w:hanging="19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10" w15:restartNumberingAfterBreak="0">
    <w:nsid w:val="0B3C3F52"/>
    <w:multiLevelType w:val="multilevel"/>
    <w:tmpl w:val="04E05B1A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1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2" w15:restartNumberingAfterBreak="0">
    <w:nsid w:val="0DD427D7"/>
    <w:multiLevelType w:val="multilevel"/>
    <w:tmpl w:val="89E24810"/>
    <w:name w:val="Lst_ListAlpha"/>
    <w:lvl w:ilvl="0">
      <w:start w:val="1"/>
      <w:numFmt w:val="lowerLetter"/>
      <w:pStyle w:val="ListAlph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upperLetter"/>
      <w:pStyle w:val="ListAlpha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upperRoman"/>
      <w:pStyle w:val="ListAlpha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%5"/>
      <w:lvlJc w:val="left"/>
      <w:pPr>
        <w:ind w:left="1985" w:hanging="397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382" w:hanging="397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%8"/>
      <w:lvlJc w:val="left"/>
      <w:pPr>
        <w:ind w:left="3176" w:hanging="397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3573" w:hanging="397"/>
      </w:pPr>
      <w:rPr>
        <w:rFonts w:hint="default"/>
      </w:rPr>
    </w:lvl>
  </w:abstractNum>
  <w:abstractNum w:abstractNumId="13" w15:restartNumberingAfterBreak="0">
    <w:nsid w:val="14890D1D"/>
    <w:multiLevelType w:val="multilevel"/>
    <w:tmpl w:val="EA30E4DA"/>
    <w:lvl w:ilvl="0">
      <w:start w:val="7"/>
      <w:numFmt w:val="bullet"/>
      <w:lvlText w:val="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333032" w:themeColor="text1"/>
        <w:position w:val="2"/>
        <w:sz w:val="22"/>
      </w:rPr>
    </w:lvl>
    <w:lvl w:ilvl="1">
      <w:start w:val="5"/>
      <w:numFmt w:val="bullet"/>
      <w:lvlText w:val="–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color w:val="333032" w:themeColor="text1"/>
        <w:position w:val="2"/>
        <w:sz w:val="20"/>
      </w:rPr>
    </w:lvl>
    <w:lvl w:ilvl="2">
      <w:start w:val="1"/>
      <w:numFmt w:val="bullet"/>
      <w:lvlText w:val=""/>
      <w:lvlJc w:val="left"/>
      <w:pPr>
        <w:tabs>
          <w:tab w:val="num" w:pos="1247"/>
        </w:tabs>
        <w:ind w:left="1247" w:hanging="340"/>
      </w:pPr>
      <w:rPr>
        <w:rFonts w:ascii="Wingdings" w:hAnsi="Wingdings" w:hint="default"/>
        <w:color w:val="333032" w:themeColor="text1"/>
        <w:position w:val="0"/>
        <w:sz w:val="20"/>
      </w:rPr>
    </w:lvl>
    <w:lvl w:ilvl="3">
      <w:start w:val="1"/>
      <w:numFmt w:val="none"/>
      <w:lvlText w:val=""/>
      <w:lvlJc w:val="left"/>
      <w:pPr>
        <w:tabs>
          <w:tab w:val="num" w:pos="908"/>
        </w:tabs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2"/>
        </w:tabs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3"/>
        </w:tabs>
        <w:ind w:left="2043" w:hanging="227"/>
      </w:pPr>
      <w:rPr>
        <w:rFonts w:hint="default"/>
      </w:rPr>
    </w:lvl>
  </w:abstractNum>
  <w:abstractNum w:abstractNumId="14" w15:restartNumberingAfterBreak="0">
    <w:nsid w:val="168D5826"/>
    <w:multiLevelType w:val="multilevel"/>
    <w:tmpl w:val="85A469A4"/>
    <w:lvl w:ilvl="0">
      <w:start w:val="1"/>
      <w:numFmt w:val="decimal"/>
      <w:lvlText w:val="Figure %1: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6F86D7F"/>
    <w:multiLevelType w:val="multilevel"/>
    <w:tmpl w:val="3622281E"/>
    <w:lvl w:ilvl="0">
      <w:start w:val="1"/>
      <w:numFmt w:val="decimal"/>
      <w:lvlText w:val="%1.0"/>
      <w:lvlJc w:val="left"/>
      <w:pPr>
        <w:tabs>
          <w:tab w:val="num" w:pos="1191"/>
        </w:tabs>
        <w:ind w:left="1191" w:hanging="1191"/>
      </w:pPr>
      <w:rPr>
        <w:rFonts w:hint="default"/>
        <w:b w:val="0"/>
        <w:i w:val="0"/>
        <w:color w:val="00715E" w:themeColor="text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color w:val="495FAB" w:themeColor="accent2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624"/>
      </w:pPr>
      <w:rPr>
        <w:rFonts w:hint="default"/>
        <w:color w:val="495FAB" w:themeColor="accent2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680"/>
      </w:pPr>
      <w:rPr>
        <w:rFonts w:hint="default"/>
        <w:color w:val="495FAB" w:themeColor="accent2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6" w15:restartNumberingAfterBreak="0">
    <w:nsid w:val="199B14BD"/>
    <w:multiLevelType w:val="multilevel"/>
    <w:tmpl w:val="46F6D974"/>
    <w:name w:val="Lst_TableBullets"/>
    <w:lvl w:ilvl="0">
      <w:start w:val="1"/>
      <w:numFmt w:val="bullet"/>
      <w:pStyle w:val="TableBullet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TableBullet2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15E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00715E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715E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19" w15:restartNumberingAfterBreak="0">
    <w:nsid w:val="23AA59C5"/>
    <w:multiLevelType w:val="multilevel"/>
    <w:tmpl w:val="2A7424C6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11" w:hanging="227"/>
      </w:pPr>
      <w:rPr>
        <w:rFonts w:ascii="Circular Std Book" w:hAnsi="Circular Std Book" w:hint="default"/>
        <w:color w:val="auto"/>
      </w:rPr>
    </w:lvl>
    <w:lvl w:ilvl="2">
      <w:start w:val="1"/>
      <w:numFmt w:val="lowerRoman"/>
      <w:lvlText w:val="%3."/>
      <w:lvlJc w:val="right"/>
      <w:pPr>
        <w:ind w:left="795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9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3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4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31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15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499" w:hanging="227"/>
      </w:pPr>
      <w:rPr>
        <w:rFonts w:hint="default"/>
      </w:rPr>
    </w:lvl>
  </w:abstractNum>
  <w:abstractNum w:abstractNumId="20" w15:restartNumberingAfterBreak="0">
    <w:nsid w:val="24AE6644"/>
    <w:multiLevelType w:val="multilevel"/>
    <w:tmpl w:val="D714D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333032" w:themeColor="text1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  <w:color w:val="333032" w:themeColor="text1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22" w15:restartNumberingAfterBreak="0">
    <w:nsid w:val="28C84713"/>
    <w:multiLevelType w:val="multilevel"/>
    <w:tmpl w:val="A42A5356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asciiTheme="majorHAnsi" w:hAnsiTheme="majorHAnsi" w:hint="default"/>
        <w:caps/>
        <w:color w:val="495FAB" w:themeColor="accent2"/>
        <w:sz w:val="28"/>
        <w:u w:val="single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9A018EB"/>
    <w:multiLevelType w:val="multilevel"/>
    <w:tmpl w:val="27E0367C"/>
    <w:lvl w:ilvl="0">
      <w:start w:val="1"/>
      <w:numFmt w:val="lowerLetter"/>
      <w:lvlText w:val="%1."/>
      <w:lvlJc w:val="left"/>
      <w:pPr>
        <w:ind w:left="794" w:hanging="397"/>
      </w:pPr>
      <w:rPr>
        <w:rFonts w:asciiTheme="minorHAnsi" w:hAnsiTheme="minorHAnsi" w:hint="default"/>
        <w:color w:val="00715E" w:themeColor="text2"/>
        <w:position w:val="0"/>
        <w:sz w:val="22"/>
      </w:rPr>
    </w:lvl>
    <w:lvl w:ilvl="1">
      <w:start w:val="5"/>
      <w:numFmt w:val="bullet"/>
      <w:lvlText w:val="–"/>
      <w:lvlJc w:val="left"/>
      <w:pPr>
        <w:ind w:left="1191" w:hanging="397"/>
      </w:pPr>
      <w:rPr>
        <w:rFonts w:ascii="Arial" w:hAnsi="Arial" w:hint="default"/>
        <w:b w:val="0"/>
        <w:i w:val="0"/>
        <w:color w:val="00715E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00715E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573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0" w:hanging="397"/>
      </w:pPr>
      <w:rPr>
        <w:rFonts w:hint="default"/>
      </w:rPr>
    </w:lvl>
  </w:abstractNum>
  <w:abstractNum w:abstractNumId="24" w15:restartNumberingAfterBreak="0">
    <w:nsid w:val="2F562796"/>
    <w:multiLevelType w:val="hybridMultilevel"/>
    <w:tmpl w:val="ADA63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26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3F15882"/>
    <w:multiLevelType w:val="multilevel"/>
    <w:tmpl w:val="0DF4A780"/>
    <w:lvl w:ilvl="0">
      <w:start w:val="1"/>
      <w:numFmt w:val="decimal"/>
      <w:pStyle w:val="Legal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egalNumbering2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LegalNumbering3"/>
      <w:lvlText w:val="%1.%2.%3"/>
      <w:lvlJc w:val="left"/>
      <w:pPr>
        <w:ind w:left="1276" w:hanging="709"/>
      </w:pPr>
      <w:rPr>
        <w:rFonts w:hint="default"/>
      </w:rPr>
    </w:lvl>
    <w:lvl w:ilvl="3">
      <w:start w:val="1"/>
      <w:numFmt w:val="lowerLetter"/>
      <w:pStyle w:val="LegalNumbering4"/>
      <w:lvlText w:val="(%4)"/>
      <w:lvlJc w:val="left"/>
      <w:pPr>
        <w:ind w:left="1673" w:hanging="397"/>
      </w:pPr>
      <w:rPr>
        <w:rFonts w:hint="default"/>
      </w:rPr>
    </w:lvl>
    <w:lvl w:ilvl="4">
      <w:start w:val="1"/>
      <w:numFmt w:val="lowerRoman"/>
      <w:pStyle w:val="LegalNumbering5"/>
      <w:lvlText w:val="(%5)"/>
      <w:lvlJc w:val="left"/>
      <w:pPr>
        <w:ind w:left="2070" w:hanging="397"/>
      </w:pPr>
      <w:rPr>
        <w:rFonts w:hint="default"/>
      </w:rPr>
    </w:lvl>
    <w:lvl w:ilvl="5">
      <w:start w:val="1"/>
      <w:numFmt w:val="upperLetter"/>
      <w:pStyle w:val="LegalNumbering6"/>
      <w:lvlText w:val="(%6)"/>
      <w:lvlJc w:val="left"/>
      <w:pPr>
        <w:ind w:left="2466" w:hanging="396"/>
      </w:pPr>
      <w:rPr>
        <w:rFonts w:hint="default"/>
      </w:rPr>
    </w:lvl>
    <w:lvl w:ilvl="6">
      <w:start w:val="1"/>
      <w:numFmt w:val="upperRoman"/>
      <w:pStyle w:val="LegalNumbering7"/>
      <w:lvlText w:val="(%7)"/>
      <w:lvlJc w:val="left"/>
      <w:pPr>
        <w:ind w:left="2863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8" w15:restartNumberingAfterBreak="0">
    <w:nsid w:val="352509E5"/>
    <w:multiLevelType w:val="multilevel"/>
    <w:tmpl w:val="383488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183C8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  <w:color w:val="034B98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  <w:color w:val="034B98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  <w:b w:val="0"/>
        <w:i w:val="0"/>
        <w:color w:val="333032" w:themeColor="text1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  <w:b w:val="0"/>
        <w:i w:val="0"/>
        <w:color w:val="333032" w:themeColor="text1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29" w15:restartNumberingAfterBreak="0">
    <w:nsid w:val="36855328"/>
    <w:multiLevelType w:val="multilevel"/>
    <w:tmpl w:val="88EAEA62"/>
    <w:name w:val="Lst_Headings"/>
    <w:lvl w:ilvl="0">
      <w:start w:val="1"/>
      <w:numFmt w:val="decimal"/>
      <w:pStyle w:val="HeadingNumbered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Numbered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Numbered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"/>
        </w:tabs>
        <w:ind w:left="851" w:hanging="851"/>
      </w:pPr>
      <w:rPr>
        <w:rFonts w:hint="default"/>
      </w:rPr>
    </w:lvl>
  </w:abstractNum>
  <w:abstractNum w:abstractNumId="30" w15:restartNumberingAfterBreak="0">
    <w:nsid w:val="386B2BDC"/>
    <w:multiLevelType w:val="multilevel"/>
    <w:tmpl w:val="80BADE0E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00715E" w:themeColor="text2"/>
        <w:position w:val="2"/>
        <w:sz w:val="20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0" w:hanging="340"/>
      </w:pPr>
      <w:rPr>
        <w:rFonts w:ascii="Courier New" w:hAnsi="Courier New" w:hint="default"/>
        <w:color w:val="00715E" w:themeColor="text2"/>
      </w:rPr>
    </w:lvl>
    <w:lvl w:ilvl="2">
      <w:start w:val="1"/>
      <w:numFmt w:val="bullet"/>
      <w:lvlText w:val="‒"/>
      <w:lvlJc w:val="left"/>
      <w:pPr>
        <w:tabs>
          <w:tab w:val="num" w:pos="1361"/>
        </w:tabs>
        <w:ind w:left="1360" w:hanging="340"/>
      </w:pPr>
      <w:rPr>
        <w:rFonts w:ascii="Calibri" w:hAnsi="Calibri" w:hint="default"/>
        <w:color w:val="00715E" w:themeColor="text2"/>
        <w:sz w:val="22"/>
      </w:rPr>
    </w:lvl>
    <w:lvl w:ilvl="3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3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8CC371F"/>
    <w:multiLevelType w:val="multilevel"/>
    <w:tmpl w:val="D33AE64C"/>
    <w:lvl w:ilvl="0">
      <w:start w:val="1"/>
      <w:numFmt w:val="upperLetter"/>
      <w:pStyle w:val="AppendixH1"/>
      <w:lvlText w:val="Appendix %1:"/>
      <w:lvlJc w:val="left"/>
      <w:pPr>
        <w:tabs>
          <w:tab w:val="num" w:pos="2948"/>
        </w:tabs>
        <w:ind w:left="2948" w:hanging="29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33" w15:restartNumberingAfterBreak="0">
    <w:nsid w:val="395D52A8"/>
    <w:multiLevelType w:val="multilevel"/>
    <w:tmpl w:val="8CE81736"/>
    <w:name w:val="ListNumbering22"/>
    <w:numStyleLink w:val="Appendices"/>
  </w:abstractNum>
  <w:abstractNum w:abstractNumId="3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00715E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00715E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00715E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38" w15:restartNumberingAfterBreak="0">
    <w:nsid w:val="4AA27F2E"/>
    <w:multiLevelType w:val="multilevel"/>
    <w:tmpl w:val="007E6068"/>
    <w:name w:val="Bullets"/>
    <w:lvl w:ilvl="0">
      <w:start w:val="1"/>
      <w:numFmt w:val="bullet"/>
      <w:pStyle w:val="ListBullet"/>
      <w:lvlText w:val=""/>
      <w:lvlJc w:val="left"/>
      <w:pPr>
        <w:ind w:left="794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º"/>
      <w:lvlJc w:val="left"/>
      <w:pPr>
        <w:ind w:left="1191" w:hanging="397"/>
      </w:pPr>
      <w:rPr>
        <w:rFonts w:ascii="Domus" w:hAnsi="Domus" w:hint="default"/>
        <w:position w:val="-4"/>
      </w:rPr>
    </w:lvl>
    <w:lvl w:ilvl="2">
      <w:start w:val="1"/>
      <w:numFmt w:val="bullet"/>
      <w:pStyle w:val="ListBullet3"/>
      <w:lvlText w:val="–"/>
      <w:lvlJc w:val="left"/>
      <w:pPr>
        <w:ind w:left="1588" w:hanging="397"/>
      </w:pPr>
      <w:rPr>
        <w:rFonts w:ascii="Domus Semibold" w:hAnsi="Domus Semibold" w:hint="default"/>
      </w:rPr>
    </w:lvl>
    <w:lvl w:ilvl="3">
      <w:start w:val="1"/>
      <w:numFmt w:val="bullet"/>
      <w:pStyle w:val="ListBullet4"/>
      <w:lvlText w:val="–"/>
      <w:lvlJc w:val="left"/>
      <w:pPr>
        <w:ind w:left="1985" w:hanging="397"/>
      </w:pPr>
      <w:rPr>
        <w:rFonts w:ascii="Domus Light" w:hAnsi="Domus Light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238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77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317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57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970" w:hanging="397"/>
      </w:pPr>
      <w:rPr>
        <w:rFonts w:ascii="Wingdings" w:hAnsi="Wingdings" w:hint="default"/>
      </w:rPr>
    </w:lvl>
  </w:abstractNum>
  <w:abstractNum w:abstractNumId="3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40" w15:restartNumberingAfterBreak="0">
    <w:nsid w:val="533157A3"/>
    <w:multiLevelType w:val="multilevel"/>
    <w:tmpl w:val="3D8C94E0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41" w15:restartNumberingAfterBreak="0">
    <w:nsid w:val="55A97787"/>
    <w:multiLevelType w:val="multilevel"/>
    <w:tmpl w:val="028067D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42" w15:restartNumberingAfterBreak="0">
    <w:nsid w:val="57231450"/>
    <w:multiLevelType w:val="multilevel"/>
    <w:tmpl w:val="8A58E58E"/>
    <w:lvl w:ilvl="0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  <w:color w:val="333032" w:themeColor="text1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3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44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45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5B1E5D3A"/>
    <w:multiLevelType w:val="multilevel"/>
    <w:tmpl w:val="920EAB94"/>
    <w:name w:val="Lst_TableNumbering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7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48" w15:restartNumberingAfterBreak="0">
    <w:nsid w:val="5DE27B71"/>
    <w:multiLevelType w:val="hybridMultilevel"/>
    <w:tmpl w:val="ADA6320A"/>
    <w:lvl w:ilvl="0" w:tplc="2382B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00715E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00715E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50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715E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715E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333032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333032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333032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51" w15:restartNumberingAfterBreak="0">
    <w:nsid w:val="6C7506BE"/>
    <w:multiLevelType w:val="multilevel"/>
    <w:tmpl w:val="C0FADAEA"/>
    <w:name w:val="Lst_ListNumbering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2" w15:restartNumberingAfterBreak="0">
    <w:nsid w:val="6F084D50"/>
    <w:multiLevelType w:val="multilevel"/>
    <w:tmpl w:val="F4E6ABF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333032" w:themeColor="text1"/>
        <w:sz w:val="20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  <w:color w:val="333032" w:themeColor="text1"/>
        <w:sz w:val="20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  <w:color w:val="333032" w:themeColor="text1"/>
        <w:sz w:val="20"/>
      </w:rPr>
    </w:lvl>
    <w:lvl w:ilvl="3">
      <w:start w:val="1"/>
      <w:numFmt w:val="upperLetter"/>
      <w:lvlText w:val="%4."/>
      <w:lvlJc w:val="left"/>
      <w:pPr>
        <w:ind w:left="1588" w:hanging="397"/>
      </w:pPr>
      <w:rPr>
        <w:rFonts w:hint="default"/>
        <w:color w:val="333032" w:themeColor="text1"/>
      </w:rPr>
    </w:lvl>
    <w:lvl w:ilvl="4">
      <w:start w:val="1"/>
      <w:numFmt w:val="upperRoman"/>
      <w:lvlText w:val="%5."/>
      <w:lvlJc w:val="left"/>
      <w:pPr>
        <w:ind w:left="1985" w:hanging="397"/>
      </w:pPr>
      <w:rPr>
        <w:rFonts w:hint="default"/>
        <w:color w:val="333032" w:themeColor="text1"/>
      </w:rPr>
    </w:lvl>
    <w:lvl w:ilvl="5">
      <w:start w:val="1"/>
      <w:numFmt w:val="none"/>
      <w:lvlText w:val=""/>
      <w:lvlJc w:val="right"/>
      <w:pPr>
        <w:tabs>
          <w:tab w:val="num" w:pos="3147"/>
        </w:tabs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44"/>
        </w:tabs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41"/>
        </w:tabs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338"/>
        </w:tabs>
        <w:ind w:left="3573" w:hanging="397"/>
      </w:pPr>
      <w:rPr>
        <w:rFonts w:hint="default"/>
      </w:rPr>
    </w:lvl>
  </w:abstractNum>
  <w:abstractNum w:abstractNumId="53" w15:restartNumberingAfterBreak="0">
    <w:nsid w:val="7139706E"/>
    <w:multiLevelType w:val="multilevel"/>
    <w:tmpl w:val="A8068B72"/>
    <w:name w:val="Lst_ListParagraph"/>
    <w:lvl w:ilvl="0">
      <w:start w:val="1"/>
      <w:numFmt w:val="none"/>
      <w:pStyle w:val="ListParagraph0"/>
      <w:suff w:val="nothing"/>
      <w:lvlText w:val=""/>
      <w:lvlJc w:val="left"/>
      <w:pPr>
        <w:ind w:left="79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1191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588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985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382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779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3176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573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970"/>
        </w:tabs>
        <w:ind w:left="3970" w:firstLine="0"/>
      </w:pPr>
      <w:rPr>
        <w:rFonts w:hint="default"/>
      </w:rPr>
    </w:lvl>
  </w:abstractNum>
  <w:abstractNum w:abstractNumId="54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333032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55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715E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00715E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715E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763F18C5"/>
    <w:multiLevelType w:val="hybridMultilevel"/>
    <w:tmpl w:val="ADA63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00715E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 w16cid:durableId="1520581093">
    <w:abstractNumId w:val="7"/>
  </w:num>
  <w:num w:numId="2" w16cid:durableId="733238000">
    <w:abstractNumId w:val="21"/>
  </w:num>
  <w:num w:numId="3" w16cid:durableId="1535196824">
    <w:abstractNumId w:val="28"/>
  </w:num>
  <w:num w:numId="4" w16cid:durableId="1594242674">
    <w:abstractNumId w:val="47"/>
  </w:num>
  <w:num w:numId="5" w16cid:durableId="2137985383">
    <w:abstractNumId w:val="18"/>
  </w:num>
  <w:num w:numId="6" w16cid:durableId="806169431">
    <w:abstractNumId w:val="23"/>
  </w:num>
  <w:num w:numId="7" w16cid:durableId="1037782200">
    <w:abstractNumId w:val="13"/>
  </w:num>
  <w:num w:numId="8" w16cid:durableId="1415586590">
    <w:abstractNumId w:val="52"/>
  </w:num>
  <w:num w:numId="9" w16cid:durableId="1122771407">
    <w:abstractNumId w:val="37"/>
  </w:num>
  <w:num w:numId="10" w16cid:durableId="1294561756">
    <w:abstractNumId w:val="5"/>
  </w:num>
  <w:num w:numId="11" w16cid:durableId="1081608025">
    <w:abstractNumId w:val="19"/>
  </w:num>
  <w:num w:numId="12" w16cid:durableId="769663549">
    <w:abstractNumId w:val="22"/>
  </w:num>
  <w:num w:numId="13" w16cid:durableId="382949972">
    <w:abstractNumId w:val="41"/>
  </w:num>
  <w:num w:numId="14" w16cid:durableId="262036530">
    <w:abstractNumId w:val="9"/>
  </w:num>
  <w:num w:numId="15" w16cid:durableId="1372222600">
    <w:abstractNumId w:val="20"/>
  </w:num>
  <w:num w:numId="16" w16cid:durableId="1651835178">
    <w:abstractNumId w:val="22"/>
  </w:num>
  <w:num w:numId="17" w16cid:durableId="1374960007">
    <w:abstractNumId w:val="40"/>
  </w:num>
  <w:num w:numId="18" w16cid:durableId="1497842216">
    <w:abstractNumId w:val="54"/>
  </w:num>
  <w:num w:numId="19" w16cid:durableId="984579735">
    <w:abstractNumId w:val="44"/>
  </w:num>
  <w:num w:numId="20" w16cid:durableId="10453719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5365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4234133">
    <w:abstractNumId w:val="38"/>
  </w:num>
  <w:num w:numId="23" w16cid:durableId="136841033">
    <w:abstractNumId w:val="32"/>
  </w:num>
  <w:num w:numId="24" w16cid:durableId="1589077641">
    <w:abstractNumId w:val="14"/>
  </w:num>
  <w:num w:numId="25" w16cid:durableId="1467548632">
    <w:abstractNumId w:val="10"/>
  </w:num>
  <w:num w:numId="26" w16cid:durableId="1941572194">
    <w:abstractNumId w:val="15"/>
  </w:num>
  <w:num w:numId="27" w16cid:durableId="1462335480">
    <w:abstractNumId w:val="30"/>
  </w:num>
  <w:num w:numId="28" w16cid:durableId="710496301">
    <w:abstractNumId w:val="26"/>
  </w:num>
  <w:num w:numId="29" w16cid:durableId="316767633">
    <w:abstractNumId w:val="8"/>
  </w:num>
  <w:num w:numId="30" w16cid:durableId="494759556">
    <w:abstractNumId w:val="3"/>
  </w:num>
  <w:num w:numId="31" w16cid:durableId="1567110586">
    <w:abstractNumId w:val="2"/>
  </w:num>
  <w:num w:numId="32" w16cid:durableId="1426027931">
    <w:abstractNumId w:val="1"/>
  </w:num>
  <w:num w:numId="33" w16cid:durableId="776564939">
    <w:abstractNumId w:val="0"/>
  </w:num>
  <w:num w:numId="34" w16cid:durableId="830682885">
    <w:abstractNumId w:val="51"/>
  </w:num>
  <w:num w:numId="35" w16cid:durableId="682899218">
    <w:abstractNumId w:val="3"/>
  </w:num>
  <w:num w:numId="36" w16cid:durableId="1516652091">
    <w:abstractNumId w:val="53"/>
  </w:num>
  <w:num w:numId="37" w16cid:durableId="156269159">
    <w:abstractNumId w:val="4"/>
  </w:num>
  <w:num w:numId="38" w16cid:durableId="701132304">
    <w:abstractNumId w:val="53"/>
  </w:num>
  <w:num w:numId="39" w16cid:durableId="1678538573">
    <w:abstractNumId w:val="53"/>
  </w:num>
  <w:num w:numId="40" w16cid:durableId="875001309">
    <w:abstractNumId w:val="1"/>
  </w:num>
  <w:num w:numId="41" w16cid:durableId="1572156377">
    <w:abstractNumId w:val="0"/>
  </w:num>
  <w:num w:numId="42" w16cid:durableId="656956115">
    <w:abstractNumId w:val="12"/>
  </w:num>
  <w:num w:numId="43" w16cid:durableId="30569842">
    <w:abstractNumId w:val="46"/>
  </w:num>
  <w:num w:numId="44" w16cid:durableId="1086340570">
    <w:abstractNumId w:val="16"/>
  </w:num>
  <w:num w:numId="45" w16cid:durableId="4445420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39827592">
    <w:abstractNumId w:val="29"/>
  </w:num>
  <w:num w:numId="47" w16cid:durableId="1475610242">
    <w:abstractNumId w:val="29"/>
  </w:num>
  <w:num w:numId="48" w16cid:durableId="1356611137">
    <w:abstractNumId w:val="29"/>
  </w:num>
  <w:num w:numId="49" w16cid:durableId="1250768125">
    <w:abstractNumId w:val="42"/>
  </w:num>
  <w:num w:numId="50" w16cid:durableId="1286617763">
    <w:abstractNumId w:val="27"/>
  </w:num>
  <w:num w:numId="51" w16cid:durableId="279805806">
    <w:abstractNumId w:val="48"/>
  </w:num>
  <w:num w:numId="52" w16cid:durableId="1717126073">
    <w:abstractNumId w:val="24"/>
  </w:num>
  <w:num w:numId="53" w16cid:durableId="1666081039">
    <w:abstractNumId w:val="5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B31583"/>
    <w:rsid w:val="00000194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47C99"/>
    <w:rsid w:val="00050713"/>
    <w:rsid w:val="00051BFC"/>
    <w:rsid w:val="00051D5C"/>
    <w:rsid w:val="00052454"/>
    <w:rsid w:val="0005252A"/>
    <w:rsid w:val="00053C58"/>
    <w:rsid w:val="00056024"/>
    <w:rsid w:val="000574CC"/>
    <w:rsid w:val="00060B9F"/>
    <w:rsid w:val="00062851"/>
    <w:rsid w:val="000634B5"/>
    <w:rsid w:val="00066A4B"/>
    <w:rsid w:val="0006724D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C6A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4DDC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1B6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618"/>
    <w:rsid w:val="00137A24"/>
    <w:rsid w:val="001406CA"/>
    <w:rsid w:val="001417FF"/>
    <w:rsid w:val="00142974"/>
    <w:rsid w:val="00144086"/>
    <w:rsid w:val="00144787"/>
    <w:rsid w:val="001451B8"/>
    <w:rsid w:val="00145F74"/>
    <w:rsid w:val="00146947"/>
    <w:rsid w:val="00147141"/>
    <w:rsid w:val="0014722D"/>
    <w:rsid w:val="00151252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701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07A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11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948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C4C60"/>
    <w:rsid w:val="001D223D"/>
    <w:rsid w:val="001D2D53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0D0E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7E57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0C70"/>
    <w:rsid w:val="00281C53"/>
    <w:rsid w:val="00283EA9"/>
    <w:rsid w:val="00283F74"/>
    <w:rsid w:val="00284456"/>
    <w:rsid w:val="00284B9E"/>
    <w:rsid w:val="002857D1"/>
    <w:rsid w:val="00290FF1"/>
    <w:rsid w:val="00292442"/>
    <w:rsid w:val="002953E2"/>
    <w:rsid w:val="002955B4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73A1"/>
    <w:rsid w:val="002A7D81"/>
    <w:rsid w:val="002B0B48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61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517"/>
    <w:rsid w:val="00384ADF"/>
    <w:rsid w:val="0038559E"/>
    <w:rsid w:val="00387193"/>
    <w:rsid w:val="00393A64"/>
    <w:rsid w:val="00393F24"/>
    <w:rsid w:val="00393FAA"/>
    <w:rsid w:val="0039415F"/>
    <w:rsid w:val="0039477E"/>
    <w:rsid w:val="00394BF5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3339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D73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5B1F"/>
    <w:rsid w:val="004968A0"/>
    <w:rsid w:val="004A0EB5"/>
    <w:rsid w:val="004A1C1F"/>
    <w:rsid w:val="004A2AD0"/>
    <w:rsid w:val="004A4D43"/>
    <w:rsid w:val="004A4DDF"/>
    <w:rsid w:val="004A7370"/>
    <w:rsid w:val="004B1E98"/>
    <w:rsid w:val="004B244E"/>
    <w:rsid w:val="004B26FF"/>
    <w:rsid w:val="004B2721"/>
    <w:rsid w:val="004B2751"/>
    <w:rsid w:val="004B314F"/>
    <w:rsid w:val="004B38C9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2F7F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03C6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130"/>
    <w:rsid w:val="005576A4"/>
    <w:rsid w:val="00557CF6"/>
    <w:rsid w:val="005601B8"/>
    <w:rsid w:val="005602D3"/>
    <w:rsid w:val="00560B95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46E2"/>
    <w:rsid w:val="005A67D7"/>
    <w:rsid w:val="005A73B1"/>
    <w:rsid w:val="005B1B2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660"/>
    <w:rsid w:val="005E69D4"/>
    <w:rsid w:val="005E764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3F1E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5175"/>
    <w:rsid w:val="006364F7"/>
    <w:rsid w:val="0063799B"/>
    <w:rsid w:val="00637C68"/>
    <w:rsid w:val="00637E93"/>
    <w:rsid w:val="00641ED0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3127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4A1F"/>
    <w:rsid w:val="006A60EE"/>
    <w:rsid w:val="006A69CB"/>
    <w:rsid w:val="006A741E"/>
    <w:rsid w:val="006B0408"/>
    <w:rsid w:val="006B17C7"/>
    <w:rsid w:val="006B1823"/>
    <w:rsid w:val="006B190F"/>
    <w:rsid w:val="006B286A"/>
    <w:rsid w:val="006B36BE"/>
    <w:rsid w:val="006B45FE"/>
    <w:rsid w:val="006B4CED"/>
    <w:rsid w:val="006B511E"/>
    <w:rsid w:val="006B5643"/>
    <w:rsid w:val="006B5E90"/>
    <w:rsid w:val="006B6A6F"/>
    <w:rsid w:val="006B6C43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AF2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9B2"/>
    <w:rsid w:val="006E3E8F"/>
    <w:rsid w:val="006E6D63"/>
    <w:rsid w:val="006F04BD"/>
    <w:rsid w:val="006F1D6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49B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4D84"/>
    <w:rsid w:val="00786A3A"/>
    <w:rsid w:val="007870E2"/>
    <w:rsid w:val="00787561"/>
    <w:rsid w:val="00787BEB"/>
    <w:rsid w:val="00787D27"/>
    <w:rsid w:val="007909A5"/>
    <w:rsid w:val="00791833"/>
    <w:rsid w:val="00791C07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69E1"/>
    <w:rsid w:val="007A74BE"/>
    <w:rsid w:val="007B1032"/>
    <w:rsid w:val="007B2048"/>
    <w:rsid w:val="007B47D3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1C89"/>
    <w:rsid w:val="007D3E13"/>
    <w:rsid w:val="007D521E"/>
    <w:rsid w:val="007D57D9"/>
    <w:rsid w:val="007D5954"/>
    <w:rsid w:val="007D59C9"/>
    <w:rsid w:val="007D59F2"/>
    <w:rsid w:val="007D6B92"/>
    <w:rsid w:val="007D7BA9"/>
    <w:rsid w:val="007D7D72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2050D"/>
    <w:rsid w:val="00821C4C"/>
    <w:rsid w:val="00822C32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570B"/>
    <w:rsid w:val="008468B6"/>
    <w:rsid w:val="008473E4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003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94C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6961"/>
    <w:rsid w:val="008E7E66"/>
    <w:rsid w:val="008F26B4"/>
    <w:rsid w:val="008F2B26"/>
    <w:rsid w:val="008F2EF1"/>
    <w:rsid w:val="008F3226"/>
    <w:rsid w:val="008F37F3"/>
    <w:rsid w:val="008F50C1"/>
    <w:rsid w:val="008F744E"/>
    <w:rsid w:val="009006D6"/>
    <w:rsid w:val="00900C0C"/>
    <w:rsid w:val="00906DA2"/>
    <w:rsid w:val="0091073A"/>
    <w:rsid w:val="00910879"/>
    <w:rsid w:val="00911B91"/>
    <w:rsid w:val="00912521"/>
    <w:rsid w:val="009128A3"/>
    <w:rsid w:val="00913582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37AC"/>
    <w:rsid w:val="00934AB7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5E33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1CF7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5EE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B4F3F"/>
    <w:rsid w:val="009C00D2"/>
    <w:rsid w:val="009C016A"/>
    <w:rsid w:val="009C0365"/>
    <w:rsid w:val="009C058E"/>
    <w:rsid w:val="009C0B48"/>
    <w:rsid w:val="009C1135"/>
    <w:rsid w:val="009C1445"/>
    <w:rsid w:val="009C27D3"/>
    <w:rsid w:val="009C33A3"/>
    <w:rsid w:val="009C4885"/>
    <w:rsid w:val="009C5690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3A2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5F86"/>
    <w:rsid w:val="00A9679B"/>
    <w:rsid w:val="00A96887"/>
    <w:rsid w:val="00A978FE"/>
    <w:rsid w:val="00A97EF3"/>
    <w:rsid w:val="00AA02AE"/>
    <w:rsid w:val="00AA158C"/>
    <w:rsid w:val="00AA1F6F"/>
    <w:rsid w:val="00AA2106"/>
    <w:rsid w:val="00AA252D"/>
    <w:rsid w:val="00AA2855"/>
    <w:rsid w:val="00AA318A"/>
    <w:rsid w:val="00AA4FB6"/>
    <w:rsid w:val="00AA60F4"/>
    <w:rsid w:val="00AA670E"/>
    <w:rsid w:val="00AA676A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30C90"/>
    <w:rsid w:val="00B30DC3"/>
    <w:rsid w:val="00B31095"/>
    <w:rsid w:val="00B31583"/>
    <w:rsid w:val="00B316A1"/>
    <w:rsid w:val="00B34F72"/>
    <w:rsid w:val="00B35B06"/>
    <w:rsid w:val="00B36966"/>
    <w:rsid w:val="00B3776C"/>
    <w:rsid w:val="00B37969"/>
    <w:rsid w:val="00B40FEB"/>
    <w:rsid w:val="00B41DC4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6DDE"/>
    <w:rsid w:val="00B673B3"/>
    <w:rsid w:val="00B67462"/>
    <w:rsid w:val="00B6778A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3A5C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1B2F"/>
    <w:rsid w:val="00BB3A2F"/>
    <w:rsid w:val="00BB6F19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5EA"/>
    <w:rsid w:val="00BC79F3"/>
    <w:rsid w:val="00BD165F"/>
    <w:rsid w:val="00BD17E8"/>
    <w:rsid w:val="00BD1E9F"/>
    <w:rsid w:val="00BD3600"/>
    <w:rsid w:val="00BD6CD1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3C1"/>
    <w:rsid w:val="00C02F28"/>
    <w:rsid w:val="00C05C9F"/>
    <w:rsid w:val="00C06464"/>
    <w:rsid w:val="00C07828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37B8"/>
    <w:rsid w:val="00C74005"/>
    <w:rsid w:val="00C74225"/>
    <w:rsid w:val="00C743EE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0E9B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4C4"/>
    <w:rsid w:val="00D407E4"/>
    <w:rsid w:val="00D409EB"/>
    <w:rsid w:val="00D40A74"/>
    <w:rsid w:val="00D40D70"/>
    <w:rsid w:val="00D437EF"/>
    <w:rsid w:val="00D43D10"/>
    <w:rsid w:val="00D470E8"/>
    <w:rsid w:val="00D4710B"/>
    <w:rsid w:val="00D51638"/>
    <w:rsid w:val="00D5184A"/>
    <w:rsid w:val="00D51E2C"/>
    <w:rsid w:val="00D531B1"/>
    <w:rsid w:val="00D55048"/>
    <w:rsid w:val="00D570AD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028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5862"/>
    <w:rsid w:val="00DE657F"/>
    <w:rsid w:val="00DE6A15"/>
    <w:rsid w:val="00DF0A0D"/>
    <w:rsid w:val="00DF1D89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CD5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03F7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394"/>
    <w:rsid w:val="00E66A4B"/>
    <w:rsid w:val="00E66DDE"/>
    <w:rsid w:val="00E671AC"/>
    <w:rsid w:val="00E67BF3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2DFA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BEC"/>
    <w:rsid w:val="00EC6CDA"/>
    <w:rsid w:val="00EC7B57"/>
    <w:rsid w:val="00ED087A"/>
    <w:rsid w:val="00ED326C"/>
    <w:rsid w:val="00ED513F"/>
    <w:rsid w:val="00ED5664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4FA4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3B74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4BE6"/>
    <w:rsid w:val="00F75A91"/>
    <w:rsid w:val="00F7619D"/>
    <w:rsid w:val="00F76A30"/>
    <w:rsid w:val="00F76DD6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321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053"/>
    <w:rsid w:val="00FC7E20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2E6"/>
    <w:rsid w:val="00FE28E4"/>
    <w:rsid w:val="00FE2D0D"/>
    <w:rsid w:val="00FE2F05"/>
    <w:rsid w:val="00FE34F4"/>
    <w:rsid w:val="00FE4BA0"/>
    <w:rsid w:val="00FE5915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C4444"/>
  <w15:docId w15:val="{B5D110F0-B7D2-427E-BF24-834DB04D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333032" w:themeColor="text1"/>
        <w:sz w:val="22"/>
        <w:szCs w:val="22"/>
        <w:lang w:val="en-AU" w:eastAsia="en-AU" w:bidi="ar-SA"/>
      </w:rPr>
    </w:rPrDefault>
    <w:pPrDefault>
      <w:pPr>
        <w:spacing w:before="120"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582"/>
  </w:style>
  <w:style w:type="paragraph" w:styleId="Heading1">
    <w:name w:val="heading 1"/>
    <w:basedOn w:val="Normal"/>
    <w:next w:val="BodyText"/>
    <w:link w:val="Heading1Char"/>
    <w:qFormat/>
    <w:rsid w:val="00822C32"/>
    <w:pPr>
      <w:pageBreakBefore/>
      <w:spacing w:before="0" w:after="240" w:line="240" w:lineRule="auto"/>
      <w:outlineLvl w:val="0"/>
    </w:pPr>
    <w:rPr>
      <w:rFonts w:eastAsiaTheme="majorEastAsia" w:cstheme="majorBidi"/>
      <w:bCs/>
      <w:color w:val="E4702E" w:themeColor="accent3"/>
      <w:sz w:val="56"/>
      <w:szCs w:val="40"/>
    </w:rPr>
  </w:style>
  <w:style w:type="paragraph" w:styleId="Heading2">
    <w:name w:val="heading 2"/>
    <w:basedOn w:val="Normal"/>
    <w:next w:val="BodyText"/>
    <w:link w:val="Heading2Char"/>
    <w:qFormat/>
    <w:rsid w:val="00822C32"/>
    <w:pPr>
      <w:keepNext/>
      <w:keepLines/>
      <w:spacing w:before="280" w:after="180" w:line="240" w:lineRule="auto"/>
      <w:outlineLvl w:val="1"/>
    </w:pPr>
    <w:rPr>
      <w:rFonts w:eastAsiaTheme="majorEastAsia" w:cstheme="majorBidi"/>
      <w:bCs/>
      <w:color w:val="E4702E" w:themeColor="accent3"/>
      <w:sz w:val="32"/>
      <w:szCs w:val="26"/>
    </w:rPr>
  </w:style>
  <w:style w:type="paragraph" w:styleId="Heading3">
    <w:name w:val="heading 3"/>
    <w:basedOn w:val="Normal"/>
    <w:next w:val="BodyText"/>
    <w:link w:val="Heading3Char"/>
    <w:qFormat/>
    <w:rsid w:val="00822C32"/>
    <w:pPr>
      <w:keepNext/>
      <w:keepLines/>
      <w:spacing w:before="280" w:line="240" w:lineRule="auto"/>
      <w:outlineLvl w:val="2"/>
    </w:pPr>
    <w:rPr>
      <w:rFonts w:asciiTheme="majorHAnsi" w:eastAsiaTheme="majorEastAsia" w:hAnsiTheme="majorHAnsi" w:cstheme="majorBidi"/>
      <w:bCs/>
      <w:color w:val="913F1B"/>
      <w:sz w:val="27"/>
    </w:rPr>
  </w:style>
  <w:style w:type="paragraph" w:styleId="Heading4">
    <w:name w:val="heading 4"/>
    <w:basedOn w:val="Normal"/>
    <w:next w:val="BodyText"/>
    <w:link w:val="Heading4Char"/>
    <w:qFormat/>
    <w:rsid w:val="00822C32"/>
    <w:pPr>
      <w:keepNext/>
      <w:keepLines/>
      <w:spacing w:before="280" w:line="240" w:lineRule="auto"/>
      <w:outlineLvl w:val="3"/>
    </w:pPr>
    <w:rPr>
      <w:rFonts w:asciiTheme="majorHAnsi" w:eastAsiaTheme="majorEastAsia" w:hAnsiTheme="majorHAnsi" w:cstheme="majorBidi"/>
      <w:bCs/>
      <w:iCs/>
      <w:color w:val="E4702E" w:themeColor="accent3"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0E31B6"/>
    <w:pPr>
      <w:keepNext/>
      <w:keepLines/>
      <w:tabs>
        <w:tab w:val="left" w:pos="794"/>
      </w:tabs>
      <w:spacing w:before="180" w:line="240" w:lineRule="auto"/>
      <w:outlineLvl w:val="4"/>
    </w:pPr>
    <w:rPr>
      <w:rFonts w:asciiTheme="majorHAnsi" w:eastAsiaTheme="majorEastAsia" w:hAnsiTheme="majorHAnsi" w:cstheme="majorBidi"/>
      <w:color w:val="00715E" w:themeColor="text2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4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color w:val="00715E" w:themeColor="text2"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uiPriority w:val="1"/>
    <w:unhideWhenUsed/>
    <w:rsid w:val="00822C32"/>
    <w:pPr>
      <w:pBdr>
        <w:top w:val="single" w:sz="2" w:space="10" w:color="E4702E" w:themeColor="accent3"/>
        <w:left w:val="single" w:sz="2" w:space="10" w:color="E4702E" w:themeColor="accent3"/>
        <w:bottom w:val="single" w:sz="2" w:space="10" w:color="E4702E" w:themeColor="accent3"/>
        <w:right w:val="single" w:sz="2" w:space="10" w:color="E4702E" w:themeColor="accent3"/>
      </w:pBdr>
      <w:shd w:val="clear" w:color="FEFFFF" w:themeColor="background1" w:fill="F9E2D5" w:themeFill="accent3" w:themeFillTint="33"/>
      <w:ind w:left="227" w:right="227"/>
    </w:pPr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22C32"/>
    <w:pPr>
      <w:tabs>
        <w:tab w:val="right" w:pos="9639"/>
      </w:tabs>
      <w:spacing w:before="0" w:after="0" w:line="240" w:lineRule="auto"/>
    </w:pPr>
    <w:rPr>
      <w:color w:val="E4702E" w:themeColor="accent3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822C32"/>
    <w:rPr>
      <w:color w:val="E4702E" w:themeColor="accent3"/>
      <w:sz w:val="17"/>
    </w:rPr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3B7771"/>
    <w:pPr>
      <w:tabs>
        <w:tab w:val="left" w:pos="1860"/>
        <w:tab w:val="left" w:pos="2730"/>
      </w:tabs>
      <w:spacing w:before="0" w:after="0" w:line="240" w:lineRule="auto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B7771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822C32"/>
    <w:rPr>
      <w:rFonts w:eastAsiaTheme="majorEastAsia" w:cstheme="majorBidi"/>
      <w:bCs/>
      <w:color w:val="E4702E" w:themeColor="accent3"/>
      <w:sz w:val="56"/>
      <w:szCs w:val="40"/>
    </w:rPr>
  </w:style>
  <w:style w:type="character" w:customStyle="1" w:styleId="Heading2Char">
    <w:name w:val="Heading 2 Char"/>
    <w:basedOn w:val="DefaultParagraphFont"/>
    <w:link w:val="Heading2"/>
    <w:rsid w:val="00822C32"/>
    <w:rPr>
      <w:rFonts w:eastAsiaTheme="majorEastAsia" w:cstheme="majorBidi"/>
      <w:bCs/>
      <w:color w:val="E4702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822C32"/>
    <w:rPr>
      <w:rFonts w:asciiTheme="majorHAnsi" w:eastAsiaTheme="majorEastAsia" w:hAnsiTheme="majorHAnsi" w:cstheme="majorBidi"/>
      <w:bCs/>
      <w:color w:val="913F1B"/>
      <w:sz w:val="27"/>
    </w:rPr>
  </w:style>
  <w:style w:type="character" w:customStyle="1" w:styleId="Heading4Char">
    <w:name w:val="Heading 4 Char"/>
    <w:basedOn w:val="DefaultParagraphFont"/>
    <w:link w:val="Heading4"/>
    <w:rsid w:val="00822C32"/>
    <w:rPr>
      <w:rFonts w:asciiTheme="majorHAnsi" w:eastAsiaTheme="majorEastAsia" w:hAnsiTheme="majorHAnsi" w:cstheme="majorBidi"/>
      <w:bCs/>
      <w:iCs/>
      <w:color w:val="E4702E" w:themeColor="accent3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color w:val="00715E" w:themeColor="text2"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2E4611"/>
    <w:rPr>
      <w:color w:val="913F1B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791C07"/>
    <w:pPr>
      <w:numPr>
        <w:numId w:val="22"/>
      </w:numPr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semiHidden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34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822C32"/>
    <w:pPr>
      <w:spacing w:before="1200" w:after="360" w:line="240" w:lineRule="auto"/>
    </w:pPr>
    <w:rPr>
      <w:rFonts w:asciiTheme="majorHAnsi" w:hAnsiTheme="majorHAnsi"/>
      <w:color w:val="E4702E" w:themeColor="accent3"/>
      <w:sz w:val="72"/>
    </w:rPr>
  </w:style>
  <w:style w:type="character" w:customStyle="1" w:styleId="TitleChar">
    <w:name w:val="Title Char"/>
    <w:basedOn w:val="DefaultParagraphFont"/>
    <w:link w:val="Title"/>
    <w:uiPriority w:val="2"/>
    <w:rsid w:val="00822C32"/>
    <w:rPr>
      <w:rFonts w:asciiTheme="majorHAnsi" w:hAnsiTheme="majorHAnsi"/>
      <w:color w:val="E4702E" w:themeColor="accent3"/>
      <w:sz w:val="72"/>
    </w:rPr>
  </w:style>
  <w:style w:type="paragraph" w:styleId="Subtitle">
    <w:name w:val="Subtitle"/>
    <w:basedOn w:val="Normal"/>
    <w:next w:val="Normal"/>
    <w:link w:val="SubtitleChar"/>
    <w:uiPriority w:val="2"/>
    <w:rsid w:val="00822C32"/>
    <w:pPr>
      <w:numPr>
        <w:ilvl w:val="1"/>
      </w:numPr>
      <w:spacing w:before="0" w:after="360" w:line="240" w:lineRule="auto"/>
    </w:pPr>
    <w:rPr>
      <w:rFonts w:eastAsiaTheme="majorEastAsia" w:cstheme="majorBidi"/>
      <w:iCs/>
      <w:color w:val="913F1B"/>
      <w:sz w:val="40"/>
      <w:szCs w:val="24"/>
    </w:rPr>
  </w:style>
  <w:style w:type="paragraph" w:styleId="TOC5">
    <w:name w:val="toc 5"/>
    <w:basedOn w:val="TOC2"/>
    <w:next w:val="Normal"/>
    <w:autoRedefine/>
    <w:uiPriority w:val="39"/>
    <w:rsid w:val="00557130"/>
    <w:pPr>
      <w:tabs>
        <w:tab w:val="left" w:pos="567"/>
      </w:tabs>
    </w:pPr>
  </w:style>
  <w:style w:type="paragraph" w:styleId="TOC6">
    <w:name w:val="toc 6"/>
    <w:basedOn w:val="TOC3"/>
    <w:next w:val="Normal"/>
    <w:autoRedefine/>
    <w:uiPriority w:val="39"/>
    <w:rsid w:val="00557130"/>
    <w:pPr>
      <w:tabs>
        <w:tab w:val="left" w:pos="1276"/>
      </w:tabs>
      <w:ind w:left="1276" w:hanging="709"/>
    </w:pPr>
  </w:style>
  <w:style w:type="paragraph" w:styleId="TOC7">
    <w:name w:val="toc 7"/>
    <w:basedOn w:val="Normal"/>
    <w:next w:val="Normal"/>
    <w:autoRedefine/>
    <w:uiPriority w:val="39"/>
    <w:rsid w:val="00393F24"/>
    <w:pPr>
      <w:tabs>
        <w:tab w:val="left" w:pos="1276"/>
        <w:tab w:val="right" w:pos="9185"/>
      </w:tabs>
      <w:spacing w:line="240" w:lineRule="auto"/>
      <w:ind w:left="1276" w:hanging="1276"/>
    </w:pPr>
    <w:rPr>
      <w:noProof/>
    </w:rPr>
  </w:style>
  <w:style w:type="paragraph" w:styleId="TOC8">
    <w:name w:val="toc 8"/>
    <w:basedOn w:val="Normal"/>
    <w:next w:val="Normal"/>
    <w:autoRedefine/>
    <w:uiPriority w:val="39"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822C32"/>
    <w:rPr>
      <w:rFonts w:eastAsiaTheme="majorEastAsia" w:cstheme="majorBidi"/>
      <w:iCs/>
      <w:color w:val="913F1B"/>
      <w:sz w:val="40"/>
      <w:szCs w:val="24"/>
    </w:rPr>
  </w:style>
  <w:style w:type="paragraph" w:styleId="ListContinue2">
    <w:name w:val="List Continue 2"/>
    <w:basedOn w:val="ListContinue3"/>
    <w:semiHidden/>
    <w:qFormat/>
    <w:rsid w:val="00BA0796"/>
    <w:pPr>
      <w:ind w:left="794"/>
    </w:pPr>
  </w:style>
  <w:style w:type="paragraph" w:styleId="ListContinue3">
    <w:name w:val="List Continue 3"/>
    <w:basedOn w:val="Normal"/>
    <w:semiHidden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0E31B6"/>
    <w:rPr>
      <w:rFonts w:asciiTheme="majorHAnsi" w:eastAsiaTheme="majorEastAsia" w:hAnsiTheme="majorHAnsi" w:cstheme="majorBidi"/>
      <w:color w:val="00715E" w:themeColor="text2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pPr>
      <w:spacing w:line="240" w:lineRule="exact"/>
    </w:pPr>
    <w:rPr>
      <w:sz w:val="18"/>
    </w:rPr>
    <w:tblPr>
      <w:tblStyleRowBandSize w:val="1"/>
      <w:tblStyleColBandSize w:val="1"/>
      <w:tblBorders>
        <w:top w:val="single" w:sz="4" w:space="0" w:color="9B9498" w:themeColor="text1" w:themeTint="80"/>
        <w:bottom w:val="single" w:sz="4" w:space="0" w:color="9B9498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9B94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B94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B9498" w:themeColor="text1" w:themeTint="80"/>
          <w:right w:val="single" w:sz="4" w:space="0" w:color="9B9498" w:themeColor="text1" w:themeTint="80"/>
        </w:tcBorders>
      </w:tcPr>
    </w:tblStylePr>
    <w:tblStylePr w:type="band2Vert">
      <w:tblPr/>
      <w:tcPr>
        <w:tcBorders>
          <w:left w:val="single" w:sz="4" w:space="0" w:color="9B9498" w:themeColor="text1" w:themeTint="80"/>
          <w:right w:val="single" w:sz="4" w:space="0" w:color="9B9498" w:themeColor="text1" w:themeTint="80"/>
        </w:tcBorders>
      </w:tcPr>
    </w:tblStylePr>
    <w:tblStylePr w:type="band1Horz">
      <w:tblPr/>
      <w:tcPr>
        <w:tcBorders>
          <w:top w:val="single" w:sz="4" w:space="0" w:color="9B9498" w:themeColor="text1" w:themeTint="80"/>
          <w:bottom w:val="single" w:sz="4" w:space="0" w:color="9B9498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unhideWhenUsed/>
    <w:rsid w:val="00822C32"/>
    <w:pPr>
      <w:pageBreakBefore/>
      <w:spacing w:before="0" w:after="400" w:line="240" w:lineRule="auto"/>
    </w:pPr>
    <w:rPr>
      <w:rFonts w:asciiTheme="majorHAnsi" w:hAnsiTheme="majorHAnsi"/>
      <w:bCs/>
      <w:color w:val="E4702E" w:themeColor="accent3"/>
      <w:sz w:val="56"/>
    </w:rPr>
  </w:style>
  <w:style w:type="paragraph" w:styleId="TOC1">
    <w:name w:val="toc 1"/>
    <w:basedOn w:val="Normal"/>
    <w:next w:val="Normal"/>
    <w:link w:val="TOC1Char"/>
    <w:autoRedefine/>
    <w:uiPriority w:val="39"/>
    <w:rsid w:val="00822C32"/>
    <w:pPr>
      <w:pBdr>
        <w:bottom w:val="dotted" w:sz="4" w:space="3" w:color="495FAB" w:themeColor="accent2"/>
        <w:between w:val="dotted" w:sz="4" w:space="1" w:color="25B9AB" w:themeColor="accent1"/>
      </w:pBdr>
      <w:tabs>
        <w:tab w:val="left" w:pos="567"/>
        <w:tab w:val="right" w:pos="9185"/>
      </w:tabs>
      <w:spacing w:before="200" w:after="0" w:line="240" w:lineRule="auto"/>
      <w:ind w:left="567" w:hanging="567"/>
    </w:pPr>
    <w:rPr>
      <w:noProof/>
      <w:color w:val="E4702E" w:themeColor="accent3"/>
      <w:sz w:val="28"/>
    </w:rPr>
  </w:style>
  <w:style w:type="paragraph" w:styleId="TOC2">
    <w:name w:val="toc 2"/>
    <w:basedOn w:val="Normal"/>
    <w:next w:val="Normal"/>
    <w:autoRedefine/>
    <w:uiPriority w:val="39"/>
    <w:rsid w:val="00557130"/>
    <w:pPr>
      <w:tabs>
        <w:tab w:val="right" w:pos="9185"/>
      </w:tabs>
      <w:spacing w:line="240" w:lineRule="auto"/>
      <w:ind w:right="567"/>
    </w:pPr>
    <w:rPr>
      <w:rFonts w:eastAsiaTheme="minorEastAsia" w:cstheme="minorBidi"/>
      <w:noProof/>
      <w:szCs w:val="20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rsid w:val="00E92DFA"/>
    <w:pPr>
      <w:keepNext/>
      <w:tabs>
        <w:tab w:val="left" w:pos="1134"/>
      </w:tabs>
      <w:spacing w:before="240"/>
    </w:pPr>
    <w:rPr>
      <w:b/>
      <w:iCs/>
      <w:color w:val="auto"/>
      <w:sz w:val="20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EFFFF" w:themeColor="background1"/>
      </w:tblBorders>
    </w:tblPr>
    <w:tcPr>
      <w:shd w:val="clear" w:color="auto" w:fill="D7D4D6" w:themeFill="text1" w:themeFillTint="33"/>
    </w:tcPr>
    <w:tblStylePr w:type="firstRow">
      <w:rPr>
        <w:b/>
        <w:bCs/>
      </w:rPr>
      <w:tblPr/>
      <w:tcPr>
        <w:shd w:val="clear" w:color="auto" w:fill="AFAAAD" w:themeFill="text1" w:themeFillTint="66"/>
      </w:tcPr>
    </w:tblStylePr>
    <w:tblStylePr w:type="lastRow">
      <w:rPr>
        <w:b/>
        <w:bCs/>
        <w:color w:val="333032" w:themeColor="text1"/>
      </w:rPr>
      <w:tblPr/>
      <w:tcPr>
        <w:shd w:val="clear" w:color="auto" w:fill="AFAAAD" w:themeFill="text1" w:themeFillTint="66"/>
      </w:tcPr>
    </w:tblStylePr>
    <w:tblStylePr w:type="firstCol">
      <w:rPr>
        <w:color w:val="FEFFFF" w:themeColor="background1"/>
      </w:rPr>
      <w:tblPr/>
      <w:tcPr>
        <w:shd w:val="clear" w:color="auto" w:fill="262425" w:themeFill="text1" w:themeFillShade="BF"/>
      </w:tcPr>
    </w:tblStylePr>
    <w:tblStylePr w:type="lastCol">
      <w:rPr>
        <w:color w:val="FEFFFF" w:themeColor="background1"/>
      </w:rPr>
      <w:tblPr/>
      <w:tcPr>
        <w:shd w:val="clear" w:color="auto" w:fill="262425" w:themeFill="text1" w:themeFillShade="BF"/>
      </w:tcPr>
    </w:tblStylePr>
    <w:tblStylePr w:type="band1Vert">
      <w:tblPr/>
      <w:tcPr>
        <w:shd w:val="clear" w:color="auto" w:fill="9B9599" w:themeFill="text1" w:themeFillTint="7F"/>
      </w:tcPr>
    </w:tblStylePr>
    <w:tblStylePr w:type="band1Horz">
      <w:tblPr/>
      <w:tcPr>
        <w:shd w:val="clear" w:color="auto" w:fill="9B959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EFFFF" w:themeColor="background1"/>
      </w:tblBorders>
    </w:tblPr>
    <w:tcPr>
      <w:shd w:val="clear" w:color="auto" w:fill="CEF5F1" w:themeFill="accent1" w:themeFillTint="33"/>
    </w:tcPr>
    <w:tblStylePr w:type="firstRow">
      <w:rPr>
        <w:b/>
        <w:bCs/>
      </w:rPr>
      <w:tblPr/>
      <w:tcPr>
        <w:shd w:val="clear" w:color="auto" w:fill="9EEBE4" w:themeFill="accent1" w:themeFillTint="66"/>
      </w:tcPr>
    </w:tblStylePr>
    <w:tblStylePr w:type="lastRow">
      <w:rPr>
        <w:b/>
        <w:bCs/>
        <w:color w:val="333032" w:themeColor="text1"/>
      </w:rPr>
      <w:tblPr/>
      <w:tcPr>
        <w:shd w:val="clear" w:color="auto" w:fill="9EEBE4" w:themeFill="accent1" w:themeFillTint="66"/>
      </w:tcPr>
    </w:tblStylePr>
    <w:tblStylePr w:type="firstCol">
      <w:rPr>
        <w:color w:val="FEFFFF" w:themeColor="background1"/>
      </w:rPr>
      <w:tblPr/>
      <w:tcPr>
        <w:shd w:val="clear" w:color="auto" w:fill="1B8A7F" w:themeFill="accent1" w:themeFillShade="BF"/>
      </w:tcPr>
    </w:tblStylePr>
    <w:tblStylePr w:type="lastCol">
      <w:rPr>
        <w:color w:val="FEFFFF" w:themeColor="background1"/>
      </w:rPr>
      <w:tblPr/>
      <w:tcPr>
        <w:shd w:val="clear" w:color="auto" w:fill="1B8A7F" w:themeFill="accent1" w:themeFillShade="BF"/>
      </w:tcPr>
    </w:tblStylePr>
    <w:tblStylePr w:type="band1Vert">
      <w:tblPr/>
      <w:tcPr>
        <w:shd w:val="clear" w:color="auto" w:fill="87E7DD" w:themeFill="accent1" w:themeFillTint="7F"/>
      </w:tcPr>
    </w:tblStylePr>
    <w:tblStylePr w:type="band1Horz">
      <w:tblPr/>
      <w:tcPr>
        <w:shd w:val="clear" w:color="auto" w:fill="87E7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EFFFF" w:themeColor="background1"/>
      </w:tblBorders>
    </w:tblPr>
    <w:tcPr>
      <w:shd w:val="clear" w:color="auto" w:fill="D9DEEF" w:themeFill="accent2" w:themeFillTint="33"/>
    </w:tcPr>
    <w:tblStylePr w:type="firstRow">
      <w:rPr>
        <w:b/>
        <w:bCs/>
      </w:rPr>
      <w:tblPr/>
      <w:tcPr>
        <w:shd w:val="clear" w:color="auto" w:fill="B4BDDF" w:themeFill="accent2" w:themeFillTint="66"/>
      </w:tcPr>
    </w:tblStylePr>
    <w:tblStylePr w:type="lastRow">
      <w:rPr>
        <w:b/>
        <w:bCs/>
        <w:color w:val="333032" w:themeColor="text1"/>
      </w:rPr>
      <w:tblPr/>
      <w:tcPr>
        <w:shd w:val="clear" w:color="auto" w:fill="B4BDDF" w:themeFill="accent2" w:themeFillTint="66"/>
      </w:tcPr>
    </w:tblStylePr>
    <w:tblStylePr w:type="firstCol">
      <w:rPr>
        <w:color w:val="FEFFFF" w:themeColor="background1"/>
      </w:rPr>
      <w:tblPr/>
      <w:tcPr>
        <w:shd w:val="clear" w:color="auto" w:fill="36477F" w:themeFill="accent2" w:themeFillShade="BF"/>
      </w:tcPr>
    </w:tblStylePr>
    <w:tblStylePr w:type="lastCol">
      <w:rPr>
        <w:color w:val="FEFFFF" w:themeColor="background1"/>
      </w:rPr>
      <w:tblPr/>
      <w:tcPr>
        <w:shd w:val="clear" w:color="auto" w:fill="36477F" w:themeFill="accent2" w:themeFillShade="BF"/>
      </w:tcPr>
    </w:tblStylePr>
    <w:tblStylePr w:type="band1Vert">
      <w:tblPr/>
      <w:tcPr>
        <w:shd w:val="clear" w:color="auto" w:fill="A2ADD7" w:themeFill="accent2" w:themeFillTint="7F"/>
      </w:tcPr>
    </w:tblStylePr>
    <w:tblStylePr w:type="band1Horz">
      <w:tblPr/>
      <w:tcPr>
        <w:shd w:val="clear" w:color="auto" w:fill="A2AD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EFFFF" w:themeColor="background1"/>
      </w:tblBorders>
    </w:tblPr>
    <w:tcPr>
      <w:shd w:val="clear" w:color="auto" w:fill="F9E2D5" w:themeFill="accent3" w:themeFillTint="33"/>
    </w:tcPr>
    <w:tblStylePr w:type="firstRow">
      <w:rPr>
        <w:b/>
        <w:bCs/>
      </w:rPr>
      <w:tblPr/>
      <w:tcPr>
        <w:shd w:val="clear" w:color="auto" w:fill="F4C5AB" w:themeFill="accent3" w:themeFillTint="66"/>
      </w:tcPr>
    </w:tblStylePr>
    <w:tblStylePr w:type="lastRow">
      <w:rPr>
        <w:b/>
        <w:bCs/>
        <w:color w:val="333032" w:themeColor="text1"/>
      </w:rPr>
      <w:tblPr/>
      <w:tcPr>
        <w:shd w:val="clear" w:color="auto" w:fill="F4C5AB" w:themeFill="accent3" w:themeFillTint="66"/>
      </w:tcPr>
    </w:tblStylePr>
    <w:tblStylePr w:type="firstCol">
      <w:rPr>
        <w:color w:val="FEFFFF" w:themeColor="background1"/>
      </w:rPr>
      <w:tblPr/>
      <w:tcPr>
        <w:shd w:val="clear" w:color="auto" w:fill="B55017" w:themeFill="accent3" w:themeFillShade="BF"/>
      </w:tcPr>
    </w:tblStylePr>
    <w:tblStylePr w:type="lastCol">
      <w:rPr>
        <w:color w:val="FEFFFF" w:themeColor="background1"/>
      </w:rPr>
      <w:tblPr/>
      <w:tcPr>
        <w:shd w:val="clear" w:color="auto" w:fill="B55017" w:themeFill="accent3" w:themeFillShade="BF"/>
      </w:tcPr>
    </w:tblStylePr>
    <w:tblStylePr w:type="band1Vert">
      <w:tblPr/>
      <w:tcPr>
        <w:shd w:val="clear" w:color="auto" w:fill="F1B796" w:themeFill="accent3" w:themeFillTint="7F"/>
      </w:tcPr>
    </w:tblStylePr>
    <w:tblStylePr w:type="band1Horz">
      <w:tblPr/>
      <w:tcPr>
        <w:shd w:val="clear" w:color="auto" w:fill="F1B79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EFFFF" w:themeColor="background1"/>
      </w:tblBorders>
    </w:tblPr>
    <w:tcPr>
      <w:shd w:val="clear" w:color="auto" w:fill="E7D9EC" w:themeFill="accent4" w:themeFillTint="33"/>
    </w:tcPr>
    <w:tblStylePr w:type="firstRow">
      <w:rPr>
        <w:b/>
        <w:bCs/>
      </w:rPr>
      <w:tblPr/>
      <w:tcPr>
        <w:shd w:val="clear" w:color="auto" w:fill="D0B3DA" w:themeFill="accent4" w:themeFillTint="66"/>
      </w:tcPr>
    </w:tblStylePr>
    <w:tblStylePr w:type="lastRow">
      <w:rPr>
        <w:b/>
        <w:bCs/>
        <w:color w:val="333032" w:themeColor="text1"/>
      </w:rPr>
      <w:tblPr/>
      <w:tcPr>
        <w:shd w:val="clear" w:color="auto" w:fill="D0B3DA" w:themeFill="accent4" w:themeFillTint="66"/>
      </w:tcPr>
    </w:tblStylePr>
    <w:tblStylePr w:type="firstCol">
      <w:rPr>
        <w:color w:val="FEFFFF" w:themeColor="background1"/>
      </w:rPr>
      <w:tblPr/>
      <w:tcPr>
        <w:shd w:val="clear" w:color="auto" w:fill="643874" w:themeFill="accent4" w:themeFillShade="BF"/>
      </w:tcPr>
    </w:tblStylePr>
    <w:tblStylePr w:type="lastCol">
      <w:rPr>
        <w:color w:val="FEFFFF" w:themeColor="background1"/>
      </w:rPr>
      <w:tblPr/>
      <w:tcPr>
        <w:shd w:val="clear" w:color="auto" w:fill="643874" w:themeFill="accent4" w:themeFillShade="BF"/>
      </w:tcPr>
    </w:tblStylePr>
    <w:tblStylePr w:type="band1Vert">
      <w:tblPr/>
      <w:tcPr>
        <w:shd w:val="clear" w:color="auto" w:fill="C5A1D2" w:themeFill="accent4" w:themeFillTint="7F"/>
      </w:tcPr>
    </w:tblStylePr>
    <w:tblStylePr w:type="band1Horz">
      <w:tblPr/>
      <w:tcPr>
        <w:shd w:val="clear" w:color="auto" w:fill="C5A1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EFFFF" w:themeColor="background1"/>
      </w:tblBorders>
    </w:tblPr>
    <w:tcPr>
      <w:shd w:val="clear" w:color="auto" w:fill="E1E1E2" w:themeFill="accent5" w:themeFillTint="33"/>
    </w:tcPr>
    <w:tblStylePr w:type="firstRow">
      <w:rPr>
        <w:b/>
        <w:bCs/>
      </w:rPr>
      <w:tblPr/>
      <w:tcPr>
        <w:shd w:val="clear" w:color="auto" w:fill="C4C4C6" w:themeFill="accent5" w:themeFillTint="66"/>
      </w:tcPr>
    </w:tblStylePr>
    <w:tblStylePr w:type="lastRow">
      <w:rPr>
        <w:b/>
        <w:bCs/>
        <w:color w:val="333032" w:themeColor="text1"/>
      </w:rPr>
      <w:tblPr/>
      <w:tcPr>
        <w:shd w:val="clear" w:color="auto" w:fill="C4C4C6" w:themeFill="accent5" w:themeFillTint="66"/>
      </w:tcPr>
    </w:tblStylePr>
    <w:tblStylePr w:type="firstCol">
      <w:rPr>
        <w:color w:val="FEFFFF" w:themeColor="background1"/>
      </w:rPr>
      <w:tblPr/>
      <w:tcPr>
        <w:shd w:val="clear" w:color="auto" w:fill="515153" w:themeFill="accent5" w:themeFillShade="BF"/>
      </w:tcPr>
    </w:tblStylePr>
    <w:tblStylePr w:type="lastCol">
      <w:rPr>
        <w:color w:val="FEFFFF" w:themeColor="background1"/>
      </w:rPr>
      <w:tblPr/>
      <w:tcPr>
        <w:shd w:val="clear" w:color="auto" w:fill="515153" w:themeFill="accent5" w:themeFillShade="BF"/>
      </w:tcPr>
    </w:tblStylePr>
    <w:tblStylePr w:type="band1Vert">
      <w:tblPr/>
      <w:tcPr>
        <w:shd w:val="clear" w:color="auto" w:fill="B6B6B8" w:themeFill="accent5" w:themeFillTint="7F"/>
      </w:tcPr>
    </w:tblStylePr>
    <w:tblStylePr w:type="band1Horz">
      <w:tblPr/>
      <w:tcPr>
        <w:shd w:val="clear" w:color="auto" w:fill="B6B6B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EFFFF" w:themeColor="background1"/>
      </w:tblBorders>
    </w:tblPr>
    <w:tcPr>
      <w:shd w:val="clear" w:color="auto" w:fill="F2F3F3" w:themeFill="accent6" w:themeFillTint="33"/>
    </w:tcPr>
    <w:tblStylePr w:type="firstRow">
      <w:rPr>
        <w:b/>
        <w:bCs/>
      </w:rPr>
      <w:tblPr/>
      <w:tcPr>
        <w:shd w:val="clear" w:color="auto" w:fill="E6E7E7" w:themeFill="accent6" w:themeFillTint="66"/>
      </w:tcPr>
    </w:tblStylePr>
    <w:tblStylePr w:type="lastRow">
      <w:rPr>
        <w:b/>
        <w:bCs/>
        <w:color w:val="333032" w:themeColor="text1"/>
      </w:rPr>
      <w:tblPr/>
      <w:tcPr>
        <w:shd w:val="clear" w:color="auto" w:fill="E6E7E7" w:themeFill="accent6" w:themeFillTint="66"/>
      </w:tcPr>
    </w:tblStylePr>
    <w:tblStylePr w:type="firstCol">
      <w:rPr>
        <w:color w:val="FEFFFF" w:themeColor="background1"/>
      </w:rPr>
      <w:tblPr/>
      <w:tcPr>
        <w:shd w:val="clear" w:color="auto" w:fill="8F9393" w:themeFill="accent6" w:themeFillShade="BF"/>
      </w:tcPr>
    </w:tblStylePr>
    <w:tblStylePr w:type="lastCol">
      <w:rPr>
        <w:color w:val="FEFFFF" w:themeColor="background1"/>
      </w:rPr>
      <w:tblPr/>
      <w:tcPr>
        <w:shd w:val="clear" w:color="auto" w:fill="8F9393" w:themeFill="accent6" w:themeFillShade="BF"/>
      </w:tcPr>
    </w:tblStylePr>
    <w:tblStylePr w:type="band1Vert">
      <w:tblPr/>
      <w:tcPr>
        <w:shd w:val="clear" w:color="auto" w:fill="E0E1E1" w:themeFill="accent6" w:themeFillTint="7F"/>
      </w:tcPr>
    </w:tblStylePr>
    <w:tblStylePr w:type="band1Horz">
      <w:tblPr/>
      <w:tcPr>
        <w:shd w:val="clear" w:color="auto" w:fill="E0E1E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BEAEB" w:themeFill="text1" w:themeFillTint="19"/>
    </w:tcPr>
    <w:tblStylePr w:type="firstRow">
      <w:rPr>
        <w:b/>
        <w:bCs/>
        <w:color w:val="FEFFFF" w:themeColor="background1"/>
      </w:rPr>
      <w:tblPr/>
      <w:tcPr>
        <w:tcBorders>
          <w:bottom w:val="single" w:sz="12" w:space="0" w:color="FEFFFF" w:themeColor="background1"/>
        </w:tcBorders>
        <w:shd w:val="clear" w:color="auto" w:fill="3A4B88" w:themeFill="accent2" w:themeFillShade="CC"/>
      </w:tcPr>
    </w:tblStylePr>
    <w:tblStylePr w:type="lastRow">
      <w:rPr>
        <w:b/>
        <w:bCs/>
        <w:color w:val="3A4B88" w:themeColor="accent2" w:themeShade="CC"/>
      </w:rPr>
      <w:tblPr/>
      <w:tcPr>
        <w:tcBorders>
          <w:top w:val="single" w:sz="12" w:space="0" w:color="333032" w:themeColor="text1"/>
        </w:tcBorders>
        <w:shd w:val="clear" w:color="auto" w:fill="FE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ACC" w:themeFill="text1" w:themeFillTint="3F"/>
      </w:tcPr>
    </w:tblStylePr>
    <w:tblStylePr w:type="band1Horz">
      <w:tblPr/>
      <w:tcPr>
        <w:shd w:val="clear" w:color="auto" w:fill="D7D4D6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7FAF8" w:themeFill="accent1" w:themeFillTint="19"/>
    </w:tcPr>
    <w:tblStylePr w:type="firstRow">
      <w:rPr>
        <w:b/>
        <w:bCs/>
        <w:color w:val="FEFFFF" w:themeColor="background1"/>
      </w:rPr>
      <w:tblPr/>
      <w:tcPr>
        <w:tcBorders>
          <w:bottom w:val="single" w:sz="12" w:space="0" w:color="FEFFFF" w:themeColor="background1"/>
        </w:tcBorders>
        <w:shd w:val="clear" w:color="auto" w:fill="3A4B88" w:themeFill="accent2" w:themeFillShade="CC"/>
      </w:tcPr>
    </w:tblStylePr>
    <w:tblStylePr w:type="lastRow">
      <w:rPr>
        <w:b/>
        <w:bCs/>
        <w:color w:val="3A4B88" w:themeColor="accent2" w:themeShade="CC"/>
      </w:rPr>
      <w:tblPr/>
      <w:tcPr>
        <w:tcBorders>
          <w:top w:val="single" w:sz="12" w:space="0" w:color="333032" w:themeColor="text1"/>
        </w:tcBorders>
        <w:shd w:val="clear" w:color="auto" w:fill="FE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EE" w:themeFill="accent1" w:themeFillTint="3F"/>
      </w:tcPr>
    </w:tblStylePr>
    <w:tblStylePr w:type="band1Horz">
      <w:tblPr/>
      <w:tcPr>
        <w:shd w:val="clear" w:color="auto" w:fill="CEF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CEEF7" w:themeFill="accent2" w:themeFillTint="19"/>
    </w:tcPr>
    <w:tblStylePr w:type="firstRow">
      <w:rPr>
        <w:b/>
        <w:bCs/>
        <w:color w:val="FEFFFF" w:themeColor="background1"/>
      </w:rPr>
      <w:tblPr/>
      <w:tcPr>
        <w:tcBorders>
          <w:bottom w:val="single" w:sz="12" w:space="0" w:color="FEFFFF" w:themeColor="background1"/>
        </w:tcBorders>
        <w:shd w:val="clear" w:color="auto" w:fill="3A4B88" w:themeFill="accent2" w:themeFillShade="CC"/>
      </w:tcPr>
    </w:tblStylePr>
    <w:tblStylePr w:type="lastRow">
      <w:rPr>
        <w:b/>
        <w:bCs/>
        <w:color w:val="3A4B88" w:themeColor="accent2" w:themeShade="CC"/>
      </w:rPr>
      <w:tblPr/>
      <w:tcPr>
        <w:tcBorders>
          <w:top w:val="single" w:sz="12" w:space="0" w:color="333032" w:themeColor="text1"/>
        </w:tcBorders>
        <w:shd w:val="clear" w:color="auto" w:fill="FE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6EB" w:themeFill="accent2" w:themeFillTint="3F"/>
      </w:tcPr>
    </w:tblStylePr>
    <w:tblStylePr w:type="band1Horz">
      <w:tblPr/>
      <w:tcPr>
        <w:shd w:val="clear" w:color="auto" w:fill="D9DE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CF0EA" w:themeFill="accent3" w:themeFillTint="19"/>
    </w:tcPr>
    <w:tblStylePr w:type="firstRow">
      <w:rPr>
        <w:b/>
        <w:bCs/>
        <w:color w:val="FEFFFF" w:themeColor="background1"/>
      </w:rPr>
      <w:tblPr/>
      <w:tcPr>
        <w:tcBorders>
          <w:bottom w:val="single" w:sz="12" w:space="0" w:color="FEFFFF" w:themeColor="background1"/>
        </w:tcBorders>
        <w:shd w:val="clear" w:color="auto" w:fill="6B3C7C" w:themeFill="accent4" w:themeFillShade="CC"/>
      </w:tcPr>
    </w:tblStylePr>
    <w:tblStylePr w:type="lastRow">
      <w:rPr>
        <w:b/>
        <w:bCs/>
        <w:color w:val="6B3C7C" w:themeColor="accent4" w:themeShade="CC"/>
      </w:rPr>
      <w:tblPr/>
      <w:tcPr>
        <w:tcBorders>
          <w:top w:val="single" w:sz="12" w:space="0" w:color="333032" w:themeColor="text1"/>
        </w:tcBorders>
        <w:shd w:val="clear" w:color="auto" w:fill="FE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B" w:themeFill="accent3" w:themeFillTint="3F"/>
      </w:tcPr>
    </w:tblStylePr>
    <w:tblStylePr w:type="band1Horz">
      <w:tblPr/>
      <w:tcPr>
        <w:shd w:val="clear" w:color="auto" w:fill="F9E2D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3ECF6" w:themeFill="accent4" w:themeFillTint="19"/>
    </w:tcPr>
    <w:tblStylePr w:type="firstRow">
      <w:rPr>
        <w:b/>
        <w:bCs/>
        <w:color w:val="FEFFFF" w:themeColor="background1"/>
      </w:rPr>
      <w:tblPr/>
      <w:tcPr>
        <w:tcBorders>
          <w:bottom w:val="single" w:sz="12" w:space="0" w:color="FEFFFF" w:themeColor="background1"/>
        </w:tcBorders>
        <w:shd w:val="clear" w:color="auto" w:fill="C15619" w:themeFill="accent3" w:themeFillShade="CC"/>
      </w:tcPr>
    </w:tblStylePr>
    <w:tblStylePr w:type="lastRow">
      <w:rPr>
        <w:b/>
        <w:bCs/>
        <w:color w:val="C15619" w:themeColor="accent3" w:themeShade="CC"/>
      </w:rPr>
      <w:tblPr/>
      <w:tcPr>
        <w:tcBorders>
          <w:top w:val="single" w:sz="12" w:space="0" w:color="333032" w:themeColor="text1"/>
        </w:tcBorders>
        <w:shd w:val="clear" w:color="auto" w:fill="FE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E8" w:themeFill="accent4" w:themeFillTint="3F"/>
      </w:tcPr>
    </w:tblStylePr>
    <w:tblStylePr w:type="band1Horz">
      <w:tblPr/>
      <w:tcPr>
        <w:shd w:val="clear" w:color="auto" w:fill="E7D9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0F1" w:themeFill="accent5" w:themeFillTint="19"/>
    </w:tcPr>
    <w:tblStylePr w:type="firstRow">
      <w:rPr>
        <w:b/>
        <w:bCs/>
        <w:color w:val="FEFFFF" w:themeColor="background1"/>
      </w:rPr>
      <w:tblPr/>
      <w:tcPr>
        <w:tcBorders>
          <w:bottom w:val="single" w:sz="12" w:space="0" w:color="FEFFFF" w:themeColor="background1"/>
        </w:tcBorders>
        <w:shd w:val="clear" w:color="auto" w:fill="999C9C" w:themeFill="accent6" w:themeFillShade="CC"/>
      </w:tcPr>
    </w:tblStylePr>
    <w:tblStylePr w:type="lastRow">
      <w:rPr>
        <w:b/>
        <w:bCs/>
        <w:color w:val="999C9C" w:themeColor="accent6" w:themeShade="CC"/>
      </w:rPr>
      <w:tblPr/>
      <w:tcPr>
        <w:tcBorders>
          <w:top w:val="single" w:sz="12" w:space="0" w:color="333032" w:themeColor="text1"/>
        </w:tcBorders>
        <w:shd w:val="clear" w:color="auto" w:fill="FE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B" w:themeFill="accent5" w:themeFillTint="3F"/>
      </w:tcPr>
    </w:tblStylePr>
    <w:tblStylePr w:type="band1Horz">
      <w:tblPr/>
      <w:tcPr>
        <w:shd w:val="clear" w:color="auto" w:fill="E1E1E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8F9F9" w:themeFill="accent6" w:themeFillTint="19"/>
    </w:tcPr>
    <w:tblStylePr w:type="firstRow">
      <w:rPr>
        <w:b/>
        <w:bCs/>
        <w:color w:val="FEFFFF" w:themeColor="background1"/>
      </w:rPr>
      <w:tblPr/>
      <w:tcPr>
        <w:tcBorders>
          <w:bottom w:val="single" w:sz="12" w:space="0" w:color="FEFFFF" w:themeColor="background1"/>
        </w:tcBorders>
        <w:shd w:val="clear" w:color="auto" w:fill="575759" w:themeFill="accent5" w:themeFillShade="CC"/>
      </w:tcPr>
    </w:tblStylePr>
    <w:tblStylePr w:type="lastRow">
      <w:rPr>
        <w:b/>
        <w:bCs/>
        <w:color w:val="575759" w:themeColor="accent5" w:themeShade="CC"/>
      </w:rPr>
      <w:tblPr/>
      <w:tcPr>
        <w:tcBorders>
          <w:top w:val="single" w:sz="12" w:space="0" w:color="333032" w:themeColor="text1"/>
        </w:tcBorders>
        <w:shd w:val="clear" w:color="auto" w:fill="FE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0F0" w:themeFill="accent6" w:themeFillTint="3F"/>
      </w:tcPr>
    </w:tblStylePr>
    <w:tblStylePr w:type="band1Horz">
      <w:tblPr/>
      <w:tcPr>
        <w:shd w:val="clear" w:color="auto" w:fill="F2F3F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495FAB" w:themeColor="accent2"/>
        <w:left w:val="single" w:sz="4" w:space="0" w:color="333032" w:themeColor="text1"/>
        <w:bottom w:val="single" w:sz="4" w:space="0" w:color="333032" w:themeColor="text1"/>
        <w:right w:val="single" w:sz="4" w:space="0" w:color="333032" w:themeColor="text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EBEA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5FAB" w:themeColor="accent2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  <w:color w:val="FEFFFF" w:themeColor="background1"/>
      </w:rPr>
      <w:tblPr/>
      <w:tcPr>
        <w:tcBorders>
          <w:top w:val="single" w:sz="6" w:space="0" w:color="FEFFFF" w:themeColor="background1"/>
        </w:tcBorders>
        <w:shd w:val="clear" w:color="auto" w:fill="1E1C1D" w:themeFill="text1" w:themeFillShade="99"/>
      </w:tcPr>
    </w:tblStylePr>
    <w:tblStylePr w:type="firstCol">
      <w:rPr>
        <w:color w:val="FE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C1D" w:themeColor="text1" w:themeShade="99"/>
          <w:insideV w:val="nil"/>
        </w:tcBorders>
        <w:shd w:val="clear" w:color="auto" w:fill="1E1C1D" w:themeFill="text1" w:themeFillShade="99"/>
      </w:tcPr>
    </w:tblStylePr>
    <w:tblStylePr w:type="lastCol">
      <w:rPr>
        <w:color w:val="FE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425" w:themeFill="text1" w:themeFillShade="BF"/>
      </w:tcPr>
    </w:tblStylePr>
    <w:tblStylePr w:type="band1Vert">
      <w:tblPr/>
      <w:tcPr>
        <w:shd w:val="clear" w:color="auto" w:fill="AFAAAD" w:themeFill="text1" w:themeFillTint="66"/>
      </w:tcPr>
    </w:tblStylePr>
    <w:tblStylePr w:type="band1Horz">
      <w:tblPr/>
      <w:tcPr>
        <w:shd w:val="clear" w:color="auto" w:fill="9B9599" w:themeFill="text1" w:themeFillTint="7F"/>
      </w:tcPr>
    </w:tblStylePr>
    <w:tblStylePr w:type="neCell">
      <w:rPr>
        <w:color w:val="333032" w:themeColor="text1"/>
      </w:rPr>
    </w:tblStylePr>
    <w:tblStylePr w:type="nwCell">
      <w:rPr>
        <w:color w:val="333032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495FAB" w:themeColor="accent2"/>
        <w:left w:val="single" w:sz="4" w:space="0" w:color="25B9AB" w:themeColor="accent1"/>
        <w:bottom w:val="single" w:sz="4" w:space="0" w:color="25B9AB" w:themeColor="accent1"/>
        <w:right w:val="single" w:sz="4" w:space="0" w:color="25B9AB" w:themeColor="accent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E7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5FAB" w:themeColor="accent2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  <w:color w:val="FEFFFF" w:themeColor="background1"/>
      </w:rPr>
      <w:tblPr/>
      <w:tcPr>
        <w:tcBorders>
          <w:top w:val="single" w:sz="6" w:space="0" w:color="FEFFFF" w:themeColor="background1"/>
        </w:tcBorders>
        <w:shd w:val="clear" w:color="auto" w:fill="166E66" w:themeFill="accent1" w:themeFillShade="99"/>
      </w:tcPr>
    </w:tblStylePr>
    <w:tblStylePr w:type="firstCol">
      <w:rPr>
        <w:color w:val="FE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6E66" w:themeColor="accent1" w:themeShade="99"/>
          <w:insideV w:val="nil"/>
        </w:tcBorders>
        <w:shd w:val="clear" w:color="auto" w:fill="166E66" w:themeFill="accent1" w:themeFillShade="99"/>
      </w:tcPr>
    </w:tblStylePr>
    <w:tblStylePr w:type="lastCol">
      <w:rPr>
        <w:color w:val="FE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6E66" w:themeFill="accent1" w:themeFillShade="99"/>
      </w:tcPr>
    </w:tblStylePr>
    <w:tblStylePr w:type="band1Vert">
      <w:tblPr/>
      <w:tcPr>
        <w:shd w:val="clear" w:color="auto" w:fill="9EEBE4" w:themeFill="accent1" w:themeFillTint="66"/>
      </w:tcPr>
    </w:tblStylePr>
    <w:tblStylePr w:type="band1Horz">
      <w:tblPr/>
      <w:tcPr>
        <w:shd w:val="clear" w:color="auto" w:fill="87E7DD" w:themeFill="accent1" w:themeFillTint="7F"/>
      </w:tcPr>
    </w:tblStylePr>
    <w:tblStylePr w:type="neCell">
      <w:rPr>
        <w:color w:val="333032" w:themeColor="text1"/>
      </w:rPr>
    </w:tblStylePr>
    <w:tblStylePr w:type="nwCell">
      <w:rPr>
        <w:color w:val="333032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495FAB" w:themeColor="accent2"/>
        <w:left w:val="single" w:sz="4" w:space="0" w:color="495FAB" w:themeColor="accent2"/>
        <w:bottom w:val="single" w:sz="4" w:space="0" w:color="495FAB" w:themeColor="accent2"/>
        <w:right w:val="single" w:sz="4" w:space="0" w:color="495FAB" w:themeColor="accent2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ECEE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5FAB" w:themeColor="accent2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  <w:color w:val="FEFFFF" w:themeColor="background1"/>
      </w:rPr>
      <w:tblPr/>
      <w:tcPr>
        <w:tcBorders>
          <w:top w:val="single" w:sz="6" w:space="0" w:color="FEFFFF" w:themeColor="background1"/>
        </w:tcBorders>
        <w:shd w:val="clear" w:color="auto" w:fill="2B3866" w:themeFill="accent2" w:themeFillShade="99"/>
      </w:tcPr>
    </w:tblStylePr>
    <w:tblStylePr w:type="firstCol">
      <w:rPr>
        <w:color w:val="FE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3866" w:themeColor="accent2" w:themeShade="99"/>
          <w:insideV w:val="nil"/>
        </w:tcBorders>
        <w:shd w:val="clear" w:color="auto" w:fill="2B3866" w:themeFill="accent2" w:themeFillShade="99"/>
      </w:tcPr>
    </w:tblStylePr>
    <w:tblStylePr w:type="lastCol">
      <w:rPr>
        <w:color w:val="FE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866" w:themeFill="accent2" w:themeFillShade="99"/>
      </w:tcPr>
    </w:tblStylePr>
    <w:tblStylePr w:type="band1Vert">
      <w:tblPr/>
      <w:tcPr>
        <w:shd w:val="clear" w:color="auto" w:fill="B4BDDF" w:themeFill="accent2" w:themeFillTint="66"/>
      </w:tcPr>
    </w:tblStylePr>
    <w:tblStylePr w:type="band1Horz">
      <w:tblPr/>
      <w:tcPr>
        <w:shd w:val="clear" w:color="auto" w:fill="A2ADD7" w:themeFill="accent2" w:themeFillTint="7F"/>
      </w:tcPr>
    </w:tblStylePr>
    <w:tblStylePr w:type="neCell">
      <w:rPr>
        <w:color w:val="333032" w:themeColor="text1"/>
      </w:rPr>
    </w:tblStylePr>
    <w:tblStylePr w:type="nwCell">
      <w:rPr>
        <w:color w:val="333032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874B9C" w:themeColor="accent4"/>
        <w:left w:val="single" w:sz="4" w:space="0" w:color="E4702E" w:themeColor="accent3"/>
        <w:bottom w:val="single" w:sz="4" w:space="0" w:color="E4702E" w:themeColor="accent3"/>
        <w:right w:val="single" w:sz="4" w:space="0" w:color="E4702E" w:themeColor="accent3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FCF0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4B9C" w:themeColor="accent4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  <w:color w:val="FEFFFF" w:themeColor="background1"/>
      </w:rPr>
      <w:tblPr/>
      <w:tcPr>
        <w:tcBorders>
          <w:top w:val="single" w:sz="6" w:space="0" w:color="FEFFFF" w:themeColor="background1"/>
        </w:tcBorders>
        <w:shd w:val="clear" w:color="auto" w:fill="914013" w:themeFill="accent3" w:themeFillShade="99"/>
      </w:tcPr>
    </w:tblStylePr>
    <w:tblStylePr w:type="firstCol">
      <w:rPr>
        <w:color w:val="FE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013" w:themeColor="accent3" w:themeShade="99"/>
          <w:insideV w:val="nil"/>
        </w:tcBorders>
        <w:shd w:val="clear" w:color="auto" w:fill="914013" w:themeFill="accent3" w:themeFillShade="99"/>
      </w:tcPr>
    </w:tblStylePr>
    <w:tblStylePr w:type="lastCol">
      <w:rPr>
        <w:color w:val="FE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013" w:themeFill="accent3" w:themeFillShade="99"/>
      </w:tcPr>
    </w:tblStylePr>
    <w:tblStylePr w:type="band1Vert">
      <w:tblPr/>
      <w:tcPr>
        <w:shd w:val="clear" w:color="auto" w:fill="F4C5AB" w:themeFill="accent3" w:themeFillTint="66"/>
      </w:tcPr>
    </w:tblStylePr>
    <w:tblStylePr w:type="band1Horz">
      <w:tblPr/>
      <w:tcPr>
        <w:shd w:val="clear" w:color="auto" w:fill="F1B79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E4702E" w:themeColor="accent3"/>
        <w:left w:val="single" w:sz="4" w:space="0" w:color="874B9C" w:themeColor="accent4"/>
        <w:bottom w:val="single" w:sz="4" w:space="0" w:color="874B9C" w:themeColor="accent4"/>
        <w:right w:val="single" w:sz="4" w:space="0" w:color="874B9C" w:themeColor="accent4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F3EC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702E" w:themeColor="accent3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  <w:color w:val="FEFFFF" w:themeColor="background1"/>
      </w:rPr>
      <w:tblPr/>
      <w:tcPr>
        <w:tcBorders>
          <w:top w:val="single" w:sz="6" w:space="0" w:color="FEFFFF" w:themeColor="background1"/>
        </w:tcBorders>
        <w:shd w:val="clear" w:color="auto" w:fill="502D5D" w:themeFill="accent4" w:themeFillShade="99"/>
      </w:tcPr>
    </w:tblStylePr>
    <w:tblStylePr w:type="firstCol">
      <w:rPr>
        <w:color w:val="FE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D5D" w:themeColor="accent4" w:themeShade="99"/>
          <w:insideV w:val="nil"/>
        </w:tcBorders>
        <w:shd w:val="clear" w:color="auto" w:fill="502D5D" w:themeFill="accent4" w:themeFillShade="99"/>
      </w:tcPr>
    </w:tblStylePr>
    <w:tblStylePr w:type="lastCol">
      <w:rPr>
        <w:color w:val="FE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D5D" w:themeFill="accent4" w:themeFillShade="99"/>
      </w:tcPr>
    </w:tblStylePr>
    <w:tblStylePr w:type="band1Vert">
      <w:tblPr/>
      <w:tcPr>
        <w:shd w:val="clear" w:color="auto" w:fill="D0B3DA" w:themeFill="accent4" w:themeFillTint="66"/>
      </w:tcPr>
    </w:tblStylePr>
    <w:tblStylePr w:type="band1Horz">
      <w:tblPr/>
      <w:tcPr>
        <w:shd w:val="clear" w:color="auto" w:fill="C5A1D2" w:themeFill="accent4" w:themeFillTint="7F"/>
      </w:tcPr>
    </w:tblStylePr>
    <w:tblStylePr w:type="neCell">
      <w:rPr>
        <w:color w:val="333032" w:themeColor="text1"/>
      </w:rPr>
    </w:tblStylePr>
    <w:tblStylePr w:type="nwCell">
      <w:rPr>
        <w:color w:val="333032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1C3C3" w:themeColor="accent6"/>
        <w:left w:val="single" w:sz="4" w:space="0" w:color="6D6D70" w:themeColor="accent5"/>
        <w:bottom w:val="single" w:sz="4" w:space="0" w:color="6D6D70" w:themeColor="accent5"/>
        <w:right w:val="single" w:sz="4" w:space="0" w:color="6D6D70" w:themeColor="accent5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F0F0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C3C3" w:themeColor="accent6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  <w:color w:val="FEFFFF" w:themeColor="background1"/>
      </w:rPr>
      <w:tblPr/>
      <w:tcPr>
        <w:tcBorders>
          <w:top w:val="single" w:sz="6" w:space="0" w:color="FEFFFF" w:themeColor="background1"/>
        </w:tcBorders>
        <w:shd w:val="clear" w:color="auto" w:fill="414143" w:themeFill="accent5" w:themeFillShade="99"/>
      </w:tcPr>
    </w:tblStylePr>
    <w:tblStylePr w:type="firstCol">
      <w:rPr>
        <w:color w:val="FE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5" w:themeShade="99"/>
          <w:insideV w:val="nil"/>
        </w:tcBorders>
        <w:shd w:val="clear" w:color="auto" w:fill="414143" w:themeFill="accent5" w:themeFillShade="99"/>
      </w:tcPr>
    </w:tblStylePr>
    <w:tblStylePr w:type="lastCol">
      <w:rPr>
        <w:color w:val="FE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5" w:themeFillShade="99"/>
      </w:tcPr>
    </w:tblStylePr>
    <w:tblStylePr w:type="band1Vert">
      <w:tblPr/>
      <w:tcPr>
        <w:shd w:val="clear" w:color="auto" w:fill="C4C4C6" w:themeFill="accent5" w:themeFillTint="66"/>
      </w:tcPr>
    </w:tblStylePr>
    <w:tblStylePr w:type="band1Horz">
      <w:tblPr/>
      <w:tcPr>
        <w:shd w:val="clear" w:color="auto" w:fill="B6B6B8" w:themeFill="accent5" w:themeFillTint="7F"/>
      </w:tcPr>
    </w:tblStylePr>
    <w:tblStylePr w:type="neCell">
      <w:rPr>
        <w:color w:val="333032" w:themeColor="text1"/>
      </w:rPr>
    </w:tblStylePr>
    <w:tblStylePr w:type="nwCell">
      <w:rPr>
        <w:color w:val="333032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6D6D70" w:themeColor="accent5"/>
        <w:left w:val="single" w:sz="4" w:space="0" w:color="C1C3C3" w:themeColor="accent6"/>
        <w:bottom w:val="single" w:sz="4" w:space="0" w:color="C1C3C3" w:themeColor="accent6"/>
        <w:right w:val="single" w:sz="4" w:space="0" w:color="C1C3C3" w:themeColor="accent6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F8F9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D70" w:themeColor="accent5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  <w:color w:val="FEFFFF" w:themeColor="background1"/>
      </w:rPr>
      <w:tblPr/>
      <w:tcPr>
        <w:tcBorders>
          <w:top w:val="single" w:sz="6" w:space="0" w:color="FEFFFF" w:themeColor="background1"/>
        </w:tcBorders>
        <w:shd w:val="clear" w:color="auto" w:fill="727676" w:themeFill="accent6" w:themeFillShade="99"/>
      </w:tcPr>
    </w:tblStylePr>
    <w:tblStylePr w:type="firstCol">
      <w:rPr>
        <w:color w:val="FE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676" w:themeColor="accent6" w:themeShade="99"/>
          <w:insideV w:val="nil"/>
        </w:tcBorders>
        <w:shd w:val="clear" w:color="auto" w:fill="727676" w:themeFill="accent6" w:themeFillShade="99"/>
      </w:tcPr>
    </w:tblStylePr>
    <w:tblStylePr w:type="lastCol">
      <w:rPr>
        <w:color w:val="FE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676" w:themeFill="accent6" w:themeFillShade="99"/>
      </w:tcPr>
    </w:tblStylePr>
    <w:tblStylePr w:type="band1Vert">
      <w:tblPr/>
      <w:tcPr>
        <w:shd w:val="clear" w:color="auto" w:fill="E6E7E7" w:themeFill="accent6" w:themeFillTint="66"/>
      </w:tcPr>
    </w:tblStylePr>
    <w:tblStylePr w:type="band1Horz">
      <w:tblPr/>
      <w:tcPr>
        <w:shd w:val="clear" w:color="auto" w:fill="E0E1E1" w:themeFill="accent6" w:themeFillTint="7F"/>
      </w:tcPr>
    </w:tblStylePr>
    <w:tblStylePr w:type="neCell">
      <w:rPr>
        <w:color w:val="333032" w:themeColor="text1"/>
      </w:rPr>
    </w:tblStylePr>
    <w:tblStylePr w:type="nwCell">
      <w:rPr>
        <w:color w:val="333032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EFFFF" w:themeColor="background1"/>
    </w:rPr>
    <w:tblPr>
      <w:tblStyleRowBandSize w:val="1"/>
      <w:tblStyleColBandSize w:val="1"/>
    </w:tblPr>
    <w:tcPr>
      <w:shd w:val="clear" w:color="auto" w:fill="33303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EFFFF" w:themeColor="background1"/>
          <w:right w:val="nil"/>
          <w:insideH w:val="nil"/>
          <w:insideV w:val="nil"/>
        </w:tcBorders>
        <w:shd w:val="clear" w:color="auto" w:fill="333032" w:themeFill="text1"/>
      </w:tcPr>
    </w:tblStylePr>
    <w:tblStylePr w:type="lastRow">
      <w:tblPr/>
      <w:tcPr>
        <w:tcBorders>
          <w:top w:val="single" w:sz="18" w:space="0" w:color="FE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718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EFFFF" w:themeColor="background1"/>
          <w:insideH w:val="nil"/>
          <w:insideV w:val="nil"/>
        </w:tcBorders>
        <w:shd w:val="clear" w:color="auto" w:fill="262425" w:themeFill="text1" w:themeFillShade="BF"/>
      </w:tcPr>
    </w:tblStylePr>
    <w:tblStylePr w:type="lastCol">
      <w:tblPr/>
      <w:tcPr>
        <w:tcBorders>
          <w:top w:val="nil"/>
          <w:left w:val="single" w:sz="18" w:space="0" w:color="FEFFFF" w:themeColor="background1"/>
          <w:bottom w:val="nil"/>
          <w:right w:val="nil"/>
          <w:insideH w:val="nil"/>
          <w:insideV w:val="nil"/>
        </w:tcBorders>
        <w:shd w:val="clear" w:color="auto" w:fill="262425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425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425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EFFFF" w:themeColor="background1"/>
    </w:rPr>
    <w:tblPr>
      <w:tblStyleRowBandSize w:val="1"/>
      <w:tblStyleColBandSize w:val="1"/>
    </w:tblPr>
    <w:tcPr>
      <w:shd w:val="clear" w:color="auto" w:fill="25B9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EFFFF" w:themeColor="background1"/>
          <w:right w:val="nil"/>
          <w:insideH w:val="nil"/>
          <w:insideV w:val="nil"/>
        </w:tcBorders>
        <w:shd w:val="clear" w:color="auto" w:fill="333032" w:themeFill="text1"/>
      </w:tcPr>
    </w:tblStylePr>
    <w:tblStylePr w:type="lastRow">
      <w:tblPr/>
      <w:tcPr>
        <w:tcBorders>
          <w:top w:val="single" w:sz="18" w:space="0" w:color="FE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B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EFFFF" w:themeColor="background1"/>
          <w:insideH w:val="nil"/>
          <w:insideV w:val="nil"/>
        </w:tcBorders>
        <w:shd w:val="clear" w:color="auto" w:fill="1B8A7F" w:themeFill="accent1" w:themeFillShade="BF"/>
      </w:tcPr>
    </w:tblStylePr>
    <w:tblStylePr w:type="lastCol">
      <w:tblPr/>
      <w:tcPr>
        <w:tcBorders>
          <w:top w:val="nil"/>
          <w:left w:val="single" w:sz="18" w:space="0" w:color="FEFFFF" w:themeColor="background1"/>
          <w:bottom w:val="nil"/>
          <w:right w:val="nil"/>
          <w:insideH w:val="nil"/>
          <w:insideV w:val="nil"/>
        </w:tcBorders>
        <w:shd w:val="clear" w:color="auto" w:fill="1B8A7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A7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A7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EFFFF" w:themeColor="background1"/>
    </w:rPr>
    <w:tblPr>
      <w:tblStyleRowBandSize w:val="1"/>
      <w:tblStyleColBandSize w:val="1"/>
    </w:tblPr>
    <w:tcPr>
      <w:shd w:val="clear" w:color="auto" w:fill="495F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EFFFF" w:themeColor="background1"/>
          <w:right w:val="nil"/>
          <w:insideH w:val="nil"/>
          <w:insideV w:val="nil"/>
        </w:tcBorders>
        <w:shd w:val="clear" w:color="auto" w:fill="333032" w:themeFill="text1"/>
      </w:tcPr>
    </w:tblStylePr>
    <w:tblStylePr w:type="lastRow">
      <w:tblPr/>
      <w:tcPr>
        <w:tcBorders>
          <w:top w:val="single" w:sz="18" w:space="0" w:color="FE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2F5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EFFFF" w:themeColor="background1"/>
          <w:insideH w:val="nil"/>
          <w:insideV w:val="nil"/>
        </w:tcBorders>
        <w:shd w:val="clear" w:color="auto" w:fill="36477F" w:themeFill="accent2" w:themeFillShade="BF"/>
      </w:tcPr>
    </w:tblStylePr>
    <w:tblStylePr w:type="lastCol">
      <w:tblPr/>
      <w:tcPr>
        <w:tcBorders>
          <w:top w:val="nil"/>
          <w:left w:val="single" w:sz="18" w:space="0" w:color="FEFFFF" w:themeColor="background1"/>
          <w:bottom w:val="nil"/>
          <w:right w:val="nil"/>
          <w:insideH w:val="nil"/>
          <w:insideV w:val="nil"/>
        </w:tcBorders>
        <w:shd w:val="clear" w:color="auto" w:fill="3647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7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77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EFFFF" w:themeColor="background1"/>
    </w:rPr>
    <w:tblPr>
      <w:tblStyleRowBandSize w:val="1"/>
      <w:tblStyleColBandSize w:val="1"/>
    </w:tblPr>
    <w:tcPr>
      <w:shd w:val="clear" w:color="auto" w:fill="E4702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EFFFF" w:themeColor="background1"/>
          <w:right w:val="nil"/>
          <w:insideH w:val="nil"/>
          <w:insideV w:val="nil"/>
        </w:tcBorders>
        <w:shd w:val="clear" w:color="auto" w:fill="333032" w:themeFill="text1"/>
      </w:tcPr>
    </w:tblStylePr>
    <w:tblStylePr w:type="lastRow">
      <w:tblPr/>
      <w:tcPr>
        <w:tcBorders>
          <w:top w:val="single" w:sz="18" w:space="0" w:color="FE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35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EFFFF" w:themeColor="background1"/>
          <w:insideH w:val="nil"/>
          <w:insideV w:val="nil"/>
        </w:tcBorders>
        <w:shd w:val="clear" w:color="auto" w:fill="B55017" w:themeFill="accent3" w:themeFillShade="BF"/>
      </w:tcPr>
    </w:tblStylePr>
    <w:tblStylePr w:type="lastCol">
      <w:tblPr/>
      <w:tcPr>
        <w:tcBorders>
          <w:top w:val="nil"/>
          <w:left w:val="single" w:sz="18" w:space="0" w:color="FEFFFF" w:themeColor="background1"/>
          <w:bottom w:val="nil"/>
          <w:right w:val="nil"/>
          <w:insideH w:val="nil"/>
          <w:insideV w:val="nil"/>
        </w:tcBorders>
        <w:shd w:val="clear" w:color="auto" w:fill="B550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0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0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EFFFF" w:themeColor="background1"/>
    </w:rPr>
    <w:tblPr>
      <w:tblStyleRowBandSize w:val="1"/>
      <w:tblStyleColBandSize w:val="1"/>
    </w:tblPr>
    <w:tcPr>
      <w:shd w:val="clear" w:color="auto" w:fill="874B9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EFFFF" w:themeColor="background1"/>
          <w:right w:val="nil"/>
          <w:insideH w:val="nil"/>
          <w:insideV w:val="nil"/>
        </w:tcBorders>
        <w:shd w:val="clear" w:color="auto" w:fill="333032" w:themeFill="text1"/>
      </w:tcPr>
    </w:tblStylePr>
    <w:tblStylePr w:type="lastRow">
      <w:tblPr/>
      <w:tcPr>
        <w:tcBorders>
          <w:top w:val="single" w:sz="18" w:space="0" w:color="FE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5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EFFFF" w:themeColor="background1"/>
          <w:insideH w:val="nil"/>
          <w:insideV w:val="nil"/>
        </w:tcBorders>
        <w:shd w:val="clear" w:color="auto" w:fill="643874" w:themeFill="accent4" w:themeFillShade="BF"/>
      </w:tcPr>
    </w:tblStylePr>
    <w:tblStylePr w:type="lastCol">
      <w:tblPr/>
      <w:tcPr>
        <w:tcBorders>
          <w:top w:val="nil"/>
          <w:left w:val="single" w:sz="18" w:space="0" w:color="FEFFFF" w:themeColor="background1"/>
          <w:bottom w:val="nil"/>
          <w:right w:val="nil"/>
          <w:insideH w:val="nil"/>
          <w:insideV w:val="nil"/>
        </w:tcBorders>
        <w:shd w:val="clear" w:color="auto" w:fill="6438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8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8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EFFFF" w:themeColor="background1"/>
    </w:rPr>
    <w:tblPr>
      <w:tblStyleRowBandSize w:val="1"/>
      <w:tblStyleColBandSize w:val="1"/>
    </w:tblPr>
    <w:tcPr>
      <w:shd w:val="clear" w:color="auto" w:fill="6D6D7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EFFFF" w:themeColor="background1"/>
          <w:right w:val="nil"/>
          <w:insideH w:val="nil"/>
          <w:insideV w:val="nil"/>
        </w:tcBorders>
        <w:shd w:val="clear" w:color="auto" w:fill="333032" w:themeFill="text1"/>
      </w:tcPr>
    </w:tblStylePr>
    <w:tblStylePr w:type="lastRow">
      <w:tblPr/>
      <w:tcPr>
        <w:tcBorders>
          <w:top w:val="single" w:sz="18" w:space="0" w:color="FE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EFFFF" w:themeColor="background1"/>
          <w:insideH w:val="nil"/>
          <w:insideV w:val="nil"/>
        </w:tcBorders>
        <w:shd w:val="clear" w:color="auto" w:fill="515153" w:themeFill="accent5" w:themeFillShade="BF"/>
      </w:tcPr>
    </w:tblStylePr>
    <w:tblStylePr w:type="lastCol">
      <w:tblPr/>
      <w:tcPr>
        <w:tcBorders>
          <w:top w:val="nil"/>
          <w:left w:val="single" w:sz="18" w:space="0" w:color="FEFFFF" w:themeColor="background1"/>
          <w:bottom w:val="nil"/>
          <w:right w:val="nil"/>
          <w:insideH w:val="nil"/>
          <w:insideV w:val="nil"/>
        </w:tcBorders>
        <w:shd w:val="clear" w:color="auto" w:fill="5151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1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1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EFFFF" w:themeColor="background1"/>
    </w:rPr>
    <w:tblPr>
      <w:tblStyleRowBandSize w:val="1"/>
      <w:tblStyleColBandSize w:val="1"/>
    </w:tblPr>
    <w:tcPr>
      <w:shd w:val="clear" w:color="auto" w:fill="C1C3C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EFFFF" w:themeColor="background1"/>
          <w:right w:val="nil"/>
          <w:insideH w:val="nil"/>
          <w:insideV w:val="nil"/>
        </w:tcBorders>
        <w:shd w:val="clear" w:color="auto" w:fill="333032" w:themeFill="text1"/>
      </w:tcPr>
    </w:tblStylePr>
    <w:tblStylePr w:type="lastRow">
      <w:tblPr/>
      <w:tcPr>
        <w:tcBorders>
          <w:top w:val="single" w:sz="18" w:space="0" w:color="FE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62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EFFFF" w:themeColor="background1"/>
          <w:insideH w:val="nil"/>
          <w:insideV w:val="nil"/>
        </w:tcBorders>
        <w:shd w:val="clear" w:color="auto" w:fill="8F9393" w:themeFill="accent6" w:themeFillShade="BF"/>
      </w:tcPr>
    </w:tblStylePr>
    <w:tblStylePr w:type="lastCol">
      <w:tblPr/>
      <w:tcPr>
        <w:tcBorders>
          <w:top w:val="nil"/>
          <w:left w:val="single" w:sz="18" w:space="0" w:color="FEFFFF" w:themeColor="background1"/>
          <w:bottom w:val="nil"/>
          <w:right w:val="nil"/>
          <w:insideH w:val="nil"/>
          <w:insideV w:val="nil"/>
        </w:tcBorders>
        <w:shd w:val="clear" w:color="auto" w:fill="8F939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39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393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FAAAD" w:themeColor="text1" w:themeTint="66"/>
        <w:left w:val="single" w:sz="4" w:space="0" w:color="AFAAAD" w:themeColor="text1" w:themeTint="66"/>
        <w:bottom w:val="single" w:sz="4" w:space="0" w:color="AFAAAD" w:themeColor="text1" w:themeTint="66"/>
        <w:right w:val="single" w:sz="4" w:space="0" w:color="AFAAAD" w:themeColor="text1" w:themeTint="66"/>
        <w:insideH w:val="single" w:sz="4" w:space="0" w:color="AFAAAD" w:themeColor="text1" w:themeTint="66"/>
        <w:insideV w:val="single" w:sz="4" w:space="0" w:color="AFAA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7F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7F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EEBE4" w:themeColor="accent1" w:themeTint="66"/>
        <w:left w:val="single" w:sz="4" w:space="0" w:color="9EEBE4" w:themeColor="accent1" w:themeTint="66"/>
        <w:bottom w:val="single" w:sz="4" w:space="0" w:color="9EEBE4" w:themeColor="accent1" w:themeTint="66"/>
        <w:right w:val="single" w:sz="4" w:space="0" w:color="9EEBE4" w:themeColor="accent1" w:themeTint="66"/>
        <w:insideH w:val="single" w:sz="4" w:space="0" w:color="9EEBE4" w:themeColor="accent1" w:themeTint="66"/>
        <w:insideV w:val="single" w:sz="4" w:space="0" w:color="9EEB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EE2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E2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4BDDF" w:themeColor="accent2" w:themeTint="66"/>
        <w:left w:val="single" w:sz="4" w:space="0" w:color="B4BDDF" w:themeColor="accent2" w:themeTint="66"/>
        <w:bottom w:val="single" w:sz="4" w:space="0" w:color="B4BDDF" w:themeColor="accent2" w:themeTint="66"/>
        <w:right w:val="single" w:sz="4" w:space="0" w:color="B4BDDF" w:themeColor="accent2" w:themeTint="66"/>
        <w:insideH w:val="single" w:sz="4" w:space="0" w:color="B4BDDF" w:themeColor="accent2" w:themeTint="66"/>
        <w:insideV w:val="single" w:sz="4" w:space="0" w:color="B4BD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9D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9D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4C5AB" w:themeColor="accent3" w:themeTint="66"/>
        <w:left w:val="single" w:sz="4" w:space="0" w:color="F4C5AB" w:themeColor="accent3" w:themeTint="66"/>
        <w:bottom w:val="single" w:sz="4" w:space="0" w:color="F4C5AB" w:themeColor="accent3" w:themeTint="66"/>
        <w:right w:val="single" w:sz="4" w:space="0" w:color="F4C5AB" w:themeColor="accent3" w:themeTint="66"/>
        <w:insideH w:val="single" w:sz="4" w:space="0" w:color="F4C5AB" w:themeColor="accent3" w:themeTint="66"/>
        <w:insideV w:val="single" w:sz="4" w:space="0" w:color="F4C5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A8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A8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0B3DA" w:themeColor="accent4" w:themeTint="66"/>
        <w:left w:val="single" w:sz="4" w:space="0" w:color="D0B3DA" w:themeColor="accent4" w:themeTint="66"/>
        <w:bottom w:val="single" w:sz="4" w:space="0" w:color="D0B3DA" w:themeColor="accent4" w:themeTint="66"/>
        <w:right w:val="single" w:sz="4" w:space="0" w:color="D0B3DA" w:themeColor="accent4" w:themeTint="66"/>
        <w:insideH w:val="single" w:sz="4" w:space="0" w:color="D0B3DA" w:themeColor="accent4" w:themeTint="66"/>
        <w:insideV w:val="single" w:sz="4" w:space="0" w:color="D0B3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8D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8D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4C4C6" w:themeColor="accent5" w:themeTint="66"/>
        <w:left w:val="single" w:sz="4" w:space="0" w:color="C4C4C6" w:themeColor="accent5" w:themeTint="66"/>
        <w:bottom w:val="single" w:sz="4" w:space="0" w:color="C4C4C6" w:themeColor="accent5" w:themeTint="66"/>
        <w:right w:val="single" w:sz="4" w:space="0" w:color="C4C4C6" w:themeColor="accent5" w:themeTint="66"/>
        <w:insideH w:val="single" w:sz="4" w:space="0" w:color="C4C4C6" w:themeColor="accent5" w:themeTint="66"/>
        <w:insideV w:val="single" w:sz="4" w:space="0" w:color="C4C4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7A7A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A7A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6E7E7" w:themeColor="accent6" w:themeTint="66"/>
        <w:left w:val="single" w:sz="4" w:space="0" w:color="E6E7E7" w:themeColor="accent6" w:themeTint="66"/>
        <w:bottom w:val="single" w:sz="4" w:space="0" w:color="E6E7E7" w:themeColor="accent6" w:themeTint="66"/>
        <w:right w:val="single" w:sz="4" w:space="0" w:color="E6E7E7" w:themeColor="accent6" w:themeTint="66"/>
        <w:insideH w:val="single" w:sz="4" w:space="0" w:color="E6E7E7" w:themeColor="accent6" w:themeTint="66"/>
        <w:insideV w:val="single" w:sz="4" w:space="0" w:color="E6E7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877F84" w:themeColor="text1" w:themeTint="99"/>
        <w:bottom w:val="single" w:sz="2" w:space="0" w:color="877F84" w:themeColor="text1" w:themeTint="99"/>
        <w:insideH w:val="single" w:sz="2" w:space="0" w:color="877F84" w:themeColor="text1" w:themeTint="99"/>
        <w:insideV w:val="single" w:sz="2" w:space="0" w:color="877F84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7F84" w:themeColor="text1" w:themeTint="99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7F84" w:themeColor="text1" w:themeTint="99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4D6" w:themeFill="text1" w:themeFillTint="33"/>
      </w:tcPr>
    </w:tblStylePr>
    <w:tblStylePr w:type="band1Horz">
      <w:tblPr/>
      <w:tcPr>
        <w:shd w:val="clear" w:color="auto" w:fill="D7D4D6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EE2D6" w:themeColor="accent1" w:themeTint="99"/>
        <w:bottom w:val="single" w:sz="2" w:space="0" w:color="6EE2D6" w:themeColor="accent1" w:themeTint="99"/>
        <w:insideH w:val="single" w:sz="2" w:space="0" w:color="6EE2D6" w:themeColor="accent1" w:themeTint="99"/>
        <w:insideV w:val="single" w:sz="2" w:space="0" w:color="6EE2D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E2D6" w:themeColor="accent1" w:themeTint="99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E2D6" w:themeColor="accent1" w:themeTint="99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5F1" w:themeFill="accent1" w:themeFillTint="33"/>
      </w:tcPr>
    </w:tblStylePr>
    <w:tblStylePr w:type="band1Horz">
      <w:tblPr/>
      <w:tcPr>
        <w:shd w:val="clear" w:color="auto" w:fill="CEF5F1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8F9DCF" w:themeColor="accent2" w:themeTint="99"/>
        <w:bottom w:val="single" w:sz="2" w:space="0" w:color="8F9DCF" w:themeColor="accent2" w:themeTint="99"/>
        <w:insideH w:val="single" w:sz="2" w:space="0" w:color="8F9DCF" w:themeColor="accent2" w:themeTint="99"/>
        <w:insideV w:val="single" w:sz="2" w:space="0" w:color="8F9D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9DCF" w:themeColor="accent2" w:themeTint="99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9DCF" w:themeColor="accent2" w:themeTint="99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EEF" w:themeFill="accent2" w:themeFillTint="33"/>
      </w:tcPr>
    </w:tblStylePr>
    <w:tblStylePr w:type="band1Horz">
      <w:tblPr/>
      <w:tcPr>
        <w:shd w:val="clear" w:color="auto" w:fill="D9DEE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EEA881" w:themeColor="accent3" w:themeTint="99"/>
        <w:bottom w:val="single" w:sz="2" w:space="0" w:color="EEA881" w:themeColor="accent3" w:themeTint="99"/>
        <w:insideH w:val="single" w:sz="2" w:space="0" w:color="EEA881" w:themeColor="accent3" w:themeTint="99"/>
        <w:insideV w:val="single" w:sz="2" w:space="0" w:color="EEA88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A881" w:themeColor="accent3" w:themeTint="99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A881" w:themeColor="accent3" w:themeTint="99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2D5" w:themeFill="accent3" w:themeFillTint="33"/>
      </w:tcPr>
    </w:tblStylePr>
    <w:tblStylePr w:type="band1Horz">
      <w:tblPr/>
      <w:tcPr>
        <w:shd w:val="clear" w:color="auto" w:fill="F9E2D5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B98DC8" w:themeColor="accent4" w:themeTint="99"/>
        <w:bottom w:val="single" w:sz="2" w:space="0" w:color="B98DC8" w:themeColor="accent4" w:themeTint="99"/>
        <w:insideH w:val="single" w:sz="2" w:space="0" w:color="B98DC8" w:themeColor="accent4" w:themeTint="99"/>
        <w:insideV w:val="single" w:sz="2" w:space="0" w:color="B98DC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8DC8" w:themeColor="accent4" w:themeTint="99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8DC8" w:themeColor="accent4" w:themeTint="99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9EC" w:themeFill="accent4" w:themeFillTint="33"/>
      </w:tcPr>
    </w:tblStylePr>
    <w:tblStylePr w:type="band1Horz">
      <w:tblPr/>
      <w:tcPr>
        <w:shd w:val="clear" w:color="auto" w:fill="E7D9E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7A7A9" w:themeColor="accent5" w:themeTint="99"/>
        <w:bottom w:val="single" w:sz="2" w:space="0" w:color="A7A7A9" w:themeColor="accent5" w:themeTint="99"/>
        <w:insideH w:val="single" w:sz="2" w:space="0" w:color="A7A7A9" w:themeColor="accent5" w:themeTint="99"/>
        <w:insideV w:val="single" w:sz="2" w:space="0" w:color="A7A7A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A7A9" w:themeColor="accent5" w:themeTint="99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A7A9" w:themeColor="accent5" w:themeTint="99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2" w:themeFill="accent5" w:themeFillTint="33"/>
      </w:tcPr>
    </w:tblStylePr>
    <w:tblStylePr w:type="band1Horz">
      <w:tblPr/>
      <w:tcPr>
        <w:shd w:val="clear" w:color="auto" w:fill="E1E1E2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9DBDB" w:themeColor="accent6" w:themeTint="99"/>
        <w:bottom w:val="single" w:sz="2" w:space="0" w:color="D9DBDB" w:themeColor="accent6" w:themeTint="99"/>
        <w:insideH w:val="single" w:sz="2" w:space="0" w:color="D9DBDB" w:themeColor="accent6" w:themeTint="99"/>
        <w:insideV w:val="single" w:sz="2" w:space="0" w:color="D9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BDB" w:themeColor="accent6" w:themeTint="99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BDB" w:themeColor="accent6" w:themeTint="99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F3" w:themeFill="accent6" w:themeFillTint="33"/>
      </w:tcPr>
    </w:tblStylePr>
    <w:tblStylePr w:type="band1Horz">
      <w:tblPr/>
      <w:tcPr>
        <w:shd w:val="clear" w:color="auto" w:fill="F2F3F3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877F84" w:themeColor="text1" w:themeTint="99"/>
        <w:left w:val="single" w:sz="4" w:space="0" w:color="877F84" w:themeColor="text1" w:themeTint="99"/>
        <w:bottom w:val="single" w:sz="4" w:space="0" w:color="877F84" w:themeColor="text1" w:themeTint="99"/>
        <w:right w:val="single" w:sz="4" w:space="0" w:color="877F84" w:themeColor="text1" w:themeTint="99"/>
        <w:insideH w:val="single" w:sz="4" w:space="0" w:color="877F84" w:themeColor="text1" w:themeTint="99"/>
        <w:insideV w:val="single" w:sz="4" w:space="0" w:color="877F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shd w:val="clear" w:color="auto" w:fill="D7D4D6" w:themeFill="text1" w:themeFillTint="33"/>
      </w:tcPr>
    </w:tblStylePr>
    <w:tblStylePr w:type="band1Horz">
      <w:tblPr/>
      <w:tcPr>
        <w:shd w:val="clear" w:color="auto" w:fill="D7D4D6" w:themeFill="text1" w:themeFillTint="33"/>
      </w:tcPr>
    </w:tblStylePr>
    <w:tblStylePr w:type="neCell">
      <w:tblPr/>
      <w:tcPr>
        <w:tcBorders>
          <w:bottom w:val="single" w:sz="4" w:space="0" w:color="877F84" w:themeColor="text1" w:themeTint="99"/>
        </w:tcBorders>
      </w:tcPr>
    </w:tblStylePr>
    <w:tblStylePr w:type="nwCell">
      <w:tblPr/>
      <w:tcPr>
        <w:tcBorders>
          <w:bottom w:val="single" w:sz="4" w:space="0" w:color="877F84" w:themeColor="text1" w:themeTint="99"/>
        </w:tcBorders>
      </w:tcPr>
    </w:tblStylePr>
    <w:tblStylePr w:type="seCell">
      <w:tblPr/>
      <w:tcPr>
        <w:tcBorders>
          <w:top w:val="single" w:sz="4" w:space="0" w:color="877F84" w:themeColor="text1" w:themeTint="99"/>
        </w:tcBorders>
      </w:tcPr>
    </w:tblStylePr>
    <w:tblStylePr w:type="swCell">
      <w:tblPr/>
      <w:tcPr>
        <w:tcBorders>
          <w:top w:val="single" w:sz="4" w:space="0" w:color="877F84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EE2D6" w:themeColor="accent1" w:themeTint="99"/>
        <w:left w:val="single" w:sz="4" w:space="0" w:color="6EE2D6" w:themeColor="accent1" w:themeTint="99"/>
        <w:bottom w:val="single" w:sz="4" w:space="0" w:color="6EE2D6" w:themeColor="accent1" w:themeTint="99"/>
        <w:right w:val="single" w:sz="4" w:space="0" w:color="6EE2D6" w:themeColor="accent1" w:themeTint="99"/>
        <w:insideH w:val="single" w:sz="4" w:space="0" w:color="6EE2D6" w:themeColor="accent1" w:themeTint="99"/>
        <w:insideV w:val="single" w:sz="4" w:space="0" w:color="6EE2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shd w:val="clear" w:color="auto" w:fill="CEF5F1" w:themeFill="accent1" w:themeFillTint="33"/>
      </w:tcPr>
    </w:tblStylePr>
    <w:tblStylePr w:type="band1Horz">
      <w:tblPr/>
      <w:tcPr>
        <w:shd w:val="clear" w:color="auto" w:fill="CEF5F1" w:themeFill="accent1" w:themeFillTint="33"/>
      </w:tcPr>
    </w:tblStylePr>
    <w:tblStylePr w:type="neCell">
      <w:tblPr/>
      <w:tcPr>
        <w:tcBorders>
          <w:bottom w:val="single" w:sz="4" w:space="0" w:color="6EE2D6" w:themeColor="accent1" w:themeTint="99"/>
        </w:tcBorders>
      </w:tcPr>
    </w:tblStylePr>
    <w:tblStylePr w:type="nwCell">
      <w:tblPr/>
      <w:tcPr>
        <w:tcBorders>
          <w:bottom w:val="single" w:sz="4" w:space="0" w:color="6EE2D6" w:themeColor="accent1" w:themeTint="99"/>
        </w:tcBorders>
      </w:tcPr>
    </w:tblStylePr>
    <w:tblStylePr w:type="seCell">
      <w:tblPr/>
      <w:tcPr>
        <w:tcBorders>
          <w:top w:val="single" w:sz="4" w:space="0" w:color="6EE2D6" w:themeColor="accent1" w:themeTint="99"/>
        </w:tcBorders>
      </w:tcPr>
    </w:tblStylePr>
    <w:tblStylePr w:type="swCell">
      <w:tblPr/>
      <w:tcPr>
        <w:tcBorders>
          <w:top w:val="single" w:sz="4" w:space="0" w:color="6EE2D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8F9DCF" w:themeColor="accent2" w:themeTint="99"/>
        <w:left w:val="single" w:sz="4" w:space="0" w:color="8F9DCF" w:themeColor="accent2" w:themeTint="99"/>
        <w:bottom w:val="single" w:sz="4" w:space="0" w:color="8F9DCF" w:themeColor="accent2" w:themeTint="99"/>
        <w:right w:val="single" w:sz="4" w:space="0" w:color="8F9DCF" w:themeColor="accent2" w:themeTint="99"/>
        <w:insideH w:val="single" w:sz="4" w:space="0" w:color="8F9DCF" w:themeColor="accent2" w:themeTint="99"/>
        <w:insideV w:val="single" w:sz="4" w:space="0" w:color="8F9D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shd w:val="clear" w:color="auto" w:fill="D9DEEF" w:themeFill="accent2" w:themeFillTint="33"/>
      </w:tcPr>
    </w:tblStylePr>
    <w:tblStylePr w:type="band1Horz">
      <w:tblPr/>
      <w:tcPr>
        <w:shd w:val="clear" w:color="auto" w:fill="D9DEEF" w:themeFill="accent2" w:themeFillTint="33"/>
      </w:tcPr>
    </w:tblStylePr>
    <w:tblStylePr w:type="neCell">
      <w:tblPr/>
      <w:tcPr>
        <w:tcBorders>
          <w:bottom w:val="single" w:sz="4" w:space="0" w:color="8F9DCF" w:themeColor="accent2" w:themeTint="99"/>
        </w:tcBorders>
      </w:tcPr>
    </w:tblStylePr>
    <w:tblStylePr w:type="nwCell">
      <w:tblPr/>
      <w:tcPr>
        <w:tcBorders>
          <w:bottom w:val="single" w:sz="4" w:space="0" w:color="8F9DCF" w:themeColor="accent2" w:themeTint="99"/>
        </w:tcBorders>
      </w:tcPr>
    </w:tblStylePr>
    <w:tblStylePr w:type="seCell">
      <w:tblPr/>
      <w:tcPr>
        <w:tcBorders>
          <w:top w:val="single" w:sz="4" w:space="0" w:color="8F9DCF" w:themeColor="accent2" w:themeTint="99"/>
        </w:tcBorders>
      </w:tcPr>
    </w:tblStylePr>
    <w:tblStylePr w:type="swCell">
      <w:tblPr/>
      <w:tcPr>
        <w:tcBorders>
          <w:top w:val="single" w:sz="4" w:space="0" w:color="8F9D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EA881" w:themeColor="accent3" w:themeTint="99"/>
        <w:left w:val="single" w:sz="4" w:space="0" w:color="EEA881" w:themeColor="accent3" w:themeTint="99"/>
        <w:bottom w:val="single" w:sz="4" w:space="0" w:color="EEA881" w:themeColor="accent3" w:themeTint="99"/>
        <w:right w:val="single" w:sz="4" w:space="0" w:color="EEA881" w:themeColor="accent3" w:themeTint="99"/>
        <w:insideH w:val="single" w:sz="4" w:space="0" w:color="EEA881" w:themeColor="accent3" w:themeTint="99"/>
        <w:insideV w:val="single" w:sz="4" w:space="0" w:color="EEA8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shd w:val="clear" w:color="auto" w:fill="F9E2D5" w:themeFill="accent3" w:themeFillTint="33"/>
      </w:tcPr>
    </w:tblStylePr>
    <w:tblStylePr w:type="band1Horz">
      <w:tblPr/>
      <w:tcPr>
        <w:shd w:val="clear" w:color="auto" w:fill="F9E2D5" w:themeFill="accent3" w:themeFillTint="33"/>
      </w:tcPr>
    </w:tblStylePr>
    <w:tblStylePr w:type="neCell">
      <w:tblPr/>
      <w:tcPr>
        <w:tcBorders>
          <w:bottom w:val="single" w:sz="4" w:space="0" w:color="EEA881" w:themeColor="accent3" w:themeTint="99"/>
        </w:tcBorders>
      </w:tcPr>
    </w:tblStylePr>
    <w:tblStylePr w:type="nwCell">
      <w:tblPr/>
      <w:tcPr>
        <w:tcBorders>
          <w:bottom w:val="single" w:sz="4" w:space="0" w:color="EEA881" w:themeColor="accent3" w:themeTint="99"/>
        </w:tcBorders>
      </w:tcPr>
    </w:tblStylePr>
    <w:tblStylePr w:type="seCell">
      <w:tblPr/>
      <w:tcPr>
        <w:tcBorders>
          <w:top w:val="single" w:sz="4" w:space="0" w:color="EEA881" w:themeColor="accent3" w:themeTint="99"/>
        </w:tcBorders>
      </w:tcPr>
    </w:tblStylePr>
    <w:tblStylePr w:type="swCell">
      <w:tblPr/>
      <w:tcPr>
        <w:tcBorders>
          <w:top w:val="single" w:sz="4" w:space="0" w:color="EEA88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98DC8" w:themeColor="accent4" w:themeTint="99"/>
        <w:left w:val="single" w:sz="4" w:space="0" w:color="B98DC8" w:themeColor="accent4" w:themeTint="99"/>
        <w:bottom w:val="single" w:sz="4" w:space="0" w:color="B98DC8" w:themeColor="accent4" w:themeTint="99"/>
        <w:right w:val="single" w:sz="4" w:space="0" w:color="B98DC8" w:themeColor="accent4" w:themeTint="99"/>
        <w:insideH w:val="single" w:sz="4" w:space="0" w:color="B98DC8" w:themeColor="accent4" w:themeTint="99"/>
        <w:insideV w:val="single" w:sz="4" w:space="0" w:color="B98DC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shd w:val="clear" w:color="auto" w:fill="E7D9EC" w:themeFill="accent4" w:themeFillTint="33"/>
      </w:tcPr>
    </w:tblStylePr>
    <w:tblStylePr w:type="band1Horz">
      <w:tblPr/>
      <w:tcPr>
        <w:shd w:val="clear" w:color="auto" w:fill="E7D9EC" w:themeFill="accent4" w:themeFillTint="33"/>
      </w:tcPr>
    </w:tblStylePr>
    <w:tblStylePr w:type="neCell">
      <w:tblPr/>
      <w:tcPr>
        <w:tcBorders>
          <w:bottom w:val="single" w:sz="4" w:space="0" w:color="B98DC8" w:themeColor="accent4" w:themeTint="99"/>
        </w:tcBorders>
      </w:tcPr>
    </w:tblStylePr>
    <w:tblStylePr w:type="nwCell">
      <w:tblPr/>
      <w:tcPr>
        <w:tcBorders>
          <w:bottom w:val="single" w:sz="4" w:space="0" w:color="B98DC8" w:themeColor="accent4" w:themeTint="99"/>
        </w:tcBorders>
      </w:tcPr>
    </w:tblStylePr>
    <w:tblStylePr w:type="seCell">
      <w:tblPr/>
      <w:tcPr>
        <w:tcBorders>
          <w:top w:val="single" w:sz="4" w:space="0" w:color="B98DC8" w:themeColor="accent4" w:themeTint="99"/>
        </w:tcBorders>
      </w:tcPr>
    </w:tblStylePr>
    <w:tblStylePr w:type="swCell">
      <w:tblPr/>
      <w:tcPr>
        <w:tcBorders>
          <w:top w:val="single" w:sz="4" w:space="0" w:color="B98DC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7A7A9" w:themeColor="accent5" w:themeTint="99"/>
        <w:left w:val="single" w:sz="4" w:space="0" w:color="A7A7A9" w:themeColor="accent5" w:themeTint="99"/>
        <w:bottom w:val="single" w:sz="4" w:space="0" w:color="A7A7A9" w:themeColor="accent5" w:themeTint="99"/>
        <w:right w:val="single" w:sz="4" w:space="0" w:color="A7A7A9" w:themeColor="accent5" w:themeTint="99"/>
        <w:insideH w:val="single" w:sz="4" w:space="0" w:color="A7A7A9" w:themeColor="accent5" w:themeTint="99"/>
        <w:insideV w:val="single" w:sz="4" w:space="0" w:color="A7A7A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shd w:val="clear" w:color="auto" w:fill="E1E1E2" w:themeFill="accent5" w:themeFillTint="33"/>
      </w:tcPr>
    </w:tblStylePr>
    <w:tblStylePr w:type="band1Horz">
      <w:tblPr/>
      <w:tcPr>
        <w:shd w:val="clear" w:color="auto" w:fill="E1E1E2" w:themeFill="accent5" w:themeFillTint="33"/>
      </w:tcPr>
    </w:tblStylePr>
    <w:tblStylePr w:type="neCell">
      <w:tblPr/>
      <w:tcPr>
        <w:tcBorders>
          <w:bottom w:val="single" w:sz="4" w:space="0" w:color="A7A7A9" w:themeColor="accent5" w:themeTint="99"/>
        </w:tcBorders>
      </w:tcPr>
    </w:tblStylePr>
    <w:tblStylePr w:type="nwCell">
      <w:tblPr/>
      <w:tcPr>
        <w:tcBorders>
          <w:bottom w:val="single" w:sz="4" w:space="0" w:color="A7A7A9" w:themeColor="accent5" w:themeTint="99"/>
        </w:tcBorders>
      </w:tcPr>
    </w:tblStylePr>
    <w:tblStylePr w:type="seCell">
      <w:tblPr/>
      <w:tcPr>
        <w:tcBorders>
          <w:top w:val="single" w:sz="4" w:space="0" w:color="A7A7A9" w:themeColor="accent5" w:themeTint="99"/>
        </w:tcBorders>
      </w:tcPr>
    </w:tblStylePr>
    <w:tblStylePr w:type="swCell">
      <w:tblPr/>
      <w:tcPr>
        <w:tcBorders>
          <w:top w:val="single" w:sz="4" w:space="0" w:color="A7A7A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9DBDB" w:themeColor="accent6" w:themeTint="99"/>
        <w:left w:val="single" w:sz="4" w:space="0" w:color="D9DBDB" w:themeColor="accent6" w:themeTint="99"/>
        <w:bottom w:val="single" w:sz="4" w:space="0" w:color="D9DBDB" w:themeColor="accent6" w:themeTint="99"/>
        <w:right w:val="single" w:sz="4" w:space="0" w:color="D9DBDB" w:themeColor="accent6" w:themeTint="99"/>
        <w:insideH w:val="single" w:sz="4" w:space="0" w:color="D9DBDB" w:themeColor="accent6" w:themeTint="99"/>
        <w:insideV w:val="single" w:sz="4" w:space="0" w:color="D9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shd w:val="clear" w:color="auto" w:fill="F2F3F3" w:themeFill="accent6" w:themeFillTint="33"/>
      </w:tcPr>
    </w:tblStylePr>
    <w:tblStylePr w:type="band1Horz">
      <w:tblPr/>
      <w:tcPr>
        <w:shd w:val="clear" w:color="auto" w:fill="F2F3F3" w:themeFill="accent6" w:themeFillTint="33"/>
      </w:tcPr>
    </w:tblStylePr>
    <w:tblStylePr w:type="neCell">
      <w:tblPr/>
      <w:tcPr>
        <w:tcBorders>
          <w:bottom w:val="single" w:sz="4" w:space="0" w:color="D9DBDB" w:themeColor="accent6" w:themeTint="99"/>
        </w:tcBorders>
      </w:tcPr>
    </w:tblStylePr>
    <w:tblStylePr w:type="nwCell">
      <w:tblPr/>
      <w:tcPr>
        <w:tcBorders>
          <w:bottom w:val="single" w:sz="4" w:space="0" w:color="D9DBDB" w:themeColor="accent6" w:themeTint="99"/>
        </w:tcBorders>
      </w:tcPr>
    </w:tblStylePr>
    <w:tblStylePr w:type="seCell">
      <w:tblPr/>
      <w:tcPr>
        <w:tcBorders>
          <w:top w:val="single" w:sz="4" w:space="0" w:color="D9DBDB" w:themeColor="accent6" w:themeTint="99"/>
        </w:tcBorders>
      </w:tcPr>
    </w:tblStylePr>
    <w:tblStylePr w:type="swCell">
      <w:tblPr/>
      <w:tcPr>
        <w:tcBorders>
          <w:top w:val="single" w:sz="4" w:space="0" w:color="D9DBDB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877F84" w:themeColor="text1" w:themeTint="99"/>
        <w:left w:val="single" w:sz="4" w:space="0" w:color="877F84" w:themeColor="text1" w:themeTint="99"/>
        <w:bottom w:val="single" w:sz="4" w:space="0" w:color="877F84" w:themeColor="text1" w:themeTint="99"/>
        <w:right w:val="single" w:sz="4" w:space="0" w:color="877F84" w:themeColor="text1" w:themeTint="99"/>
        <w:insideH w:val="single" w:sz="4" w:space="0" w:color="877F84" w:themeColor="text1" w:themeTint="99"/>
        <w:insideV w:val="single" w:sz="4" w:space="0" w:color="877F84" w:themeColor="text1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333032" w:themeColor="text1"/>
          <w:left w:val="single" w:sz="4" w:space="0" w:color="333032" w:themeColor="text1"/>
          <w:bottom w:val="single" w:sz="4" w:space="0" w:color="333032" w:themeColor="text1"/>
          <w:right w:val="single" w:sz="4" w:space="0" w:color="333032" w:themeColor="text1"/>
          <w:insideH w:val="nil"/>
          <w:insideV w:val="nil"/>
        </w:tcBorders>
        <w:shd w:val="clear" w:color="auto" w:fill="333032" w:themeFill="text1"/>
      </w:tcPr>
    </w:tblStylePr>
    <w:tblStylePr w:type="lastRow">
      <w:rPr>
        <w:b/>
        <w:bCs/>
      </w:rPr>
      <w:tblPr/>
      <w:tcPr>
        <w:tcBorders>
          <w:top w:val="double" w:sz="4" w:space="0" w:color="3330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4D6" w:themeFill="text1" w:themeFillTint="33"/>
      </w:tcPr>
    </w:tblStylePr>
    <w:tblStylePr w:type="band1Horz">
      <w:tblPr/>
      <w:tcPr>
        <w:shd w:val="clear" w:color="auto" w:fill="D7D4D6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EE2D6" w:themeColor="accent1" w:themeTint="99"/>
        <w:left w:val="single" w:sz="4" w:space="0" w:color="6EE2D6" w:themeColor="accent1" w:themeTint="99"/>
        <w:bottom w:val="single" w:sz="4" w:space="0" w:color="6EE2D6" w:themeColor="accent1" w:themeTint="99"/>
        <w:right w:val="single" w:sz="4" w:space="0" w:color="6EE2D6" w:themeColor="accent1" w:themeTint="99"/>
        <w:insideH w:val="single" w:sz="4" w:space="0" w:color="6EE2D6" w:themeColor="accent1" w:themeTint="99"/>
        <w:insideV w:val="single" w:sz="4" w:space="0" w:color="6EE2D6" w:themeColor="accent1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25B9AB" w:themeColor="accent1"/>
          <w:left w:val="single" w:sz="4" w:space="0" w:color="25B9AB" w:themeColor="accent1"/>
          <w:bottom w:val="single" w:sz="4" w:space="0" w:color="25B9AB" w:themeColor="accent1"/>
          <w:right w:val="single" w:sz="4" w:space="0" w:color="25B9AB" w:themeColor="accent1"/>
          <w:insideH w:val="nil"/>
          <w:insideV w:val="nil"/>
        </w:tcBorders>
        <w:shd w:val="clear" w:color="auto" w:fill="25B9AB" w:themeFill="accent1"/>
      </w:tcPr>
    </w:tblStylePr>
    <w:tblStylePr w:type="lastRow">
      <w:rPr>
        <w:b/>
        <w:bCs/>
      </w:rPr>
      <w:tblPr/>
      <w:tcPr>
        <w:tcBorders>
          <w:top w:val="double" w:sz="4" w:space="0" w:color="25B9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5F1" w:themeFill="accent1" w:themeFillTint="33"/>
      </w:tcPr>
    </w:tblStylePr>
    <w:tblStylePr w:type="band1Horz">
      <w:tblPr/>
      <w:tcPr>
        <w:shd w:val="clear" w:color="auto" w:fill="CEF5F1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8F9DCF" w:themeColor="accent2" w:themeTint="99"/>
        <w:left w:val="single" w:sz="4" w:space="0" w:color="8F9DCF" w:themeColor="accent2" w:themeTint="99"/>
        <w:bottom w:val="single" w:sz="4" w:space="0" w:color="8F9DCF" w:themeColor="accent2" w:themeTint="99"/>
        <w:right w:val="single" w:sz="4" w:space="0" w:color="8F9DCF" w:themeColor="accent2" w:themeTint="99"/>
        <w:insideH w:val="single" w:sz="4" w:space="0" w:color="8F9DCF" w:themeColor="accent2" w:themeTint="99"/>
        <w:insideV w:val="single" w:sz="4" w:space="0" w:color="8F9DC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495FAB" w:themeColor="accent2"/>
          <w:left w:val="single" w:sz="4" w:space="0" w:color="495FAB" w:themeColor="accent2"/>
          <w:bottom w:val="single" w:sz="4" w:space="0" w:color="495FAB" w:themeColor="accent2"/>
          <w:right w:val="single" w:sz="4" w:space="0" w:color="495FAB" w:themeColor="accent2"/>
          <w:insideH w:val="nil"/>
          <w:insideV w:val="nil"/>
        </w:tcBorders>
        <w:shd w:val="clear" w:color="auto" w:fill="495FAB" w:themeFill="accent2"/>
      </w:tcPr>
    </w:tblStylePr>
    <w:tblStylePr w:type="lastRow">
      <w:rPr>
        <w:b/>
        <w:bCs/>
      </w:rPr>
      <w:tblPr/>
      <w:tcPr>
        <w:tcBorders>
          <w:top w:val="double" w:sz="4" w:space="0" w:color="495F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EEF" w:themeFill="accent2" w:themeFillTint="33"/>
      </w:tcPr>
    </w:tblStylePr>
    <w:tblStylePr w:type="band1Horz">
      <w:tblPr/>
      <w:tcPr>
        <w:shd w:val="clear" w:color="auto" w:fill="D9DEE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EA881" w:themeColor="accent3" w:themeTint="99"/>
        <w:left w:val="single" w:sz="4" w:space="0" w:color="EEA881" w:themeColor="accent3" w:themeTint="99"/>
        <w:bottom w:val="single" w:sz="4" w:space="0" w:color="EEA881" w:themeColor="accent3" w:themeTint="99"/>
        <w:right w:val="single" w:sz="4" w:space="0" w:color="EEA881" w:themeColor="accent3" w:themeTint="99"/>
        <w:insideH w:val="single" w:sz="4" w:space="0" w:color="EEA881" w:themeColor="accent3" w:themeTint="99"/>
        <w:insideV w:val="single" w:sz="4" w:space="0" w:color="EEA881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E4702E" w:themeColor="accent3"/>
          <w:left w:val="single" w:sz="4" w:space="0" w:color="E4702E" w:themeColor="accent3"/>
          <w:bottom w:val="single" w:sz="4" w:space="0" w:color="E4702E" w:themeColor="accent3"/>
          <w:right w:val="single" w:sz="4" w:space="0" w:color="E4702E" w:themeColor="accent3"/>
          <w:insideH w:val="nil"/>
          <w:insideV w:val="nil"/>
        </w:tcBorders>
        <w:shd w:val="clear" w:color="auto" w:fill="E4702E" w:themeFill="accent3"/>
      </w:tcPr>
    </w:tblStylePr>
    <w:tblStylePr w:type="lastRow">
      <w:rPr>
        <w:b/>
        <w:bCs/>
      </w:rPr>
      <w:tblPr/>
      <w:tcPr>
        <w:tcBorders>
          <w:top w:val="double" w:sz="4" w:space="0" w:color="E47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2D5" w:themeFill="accent3" w:themeFillTint="33"/>
      </w:tcPr>
    </w:tblStylePr>
    <w:tblStylePr w:type="band1Horz">
      <w:tblPr/>
      <w:tcPr>
        <w:shd w:val="clear" w:color="auto" w:fill="F9E2D5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98DC8" w:themeColor="accent4" w:themeTint="99"/>
        <w:left w:val="single" w:sz="4" w:space="0" w:color="B98DC8" w:themeColor="accent4" w:themeTint="99"/>
        <w:bottom w:val="single" w:sz="4" w:space="0" w:color="B98DC8" w:themeColor="accent4" w:themeTint="99"/>
        <w:right w:val="single" w:sz="4" w:space="0" w:color="B98DC8" w:themeColor="accent4" w:themeTint="99"/>
        <w:insideH w:val="single" w:sz="4" w:space="0" w:color="B98DC8" w:themeColor="accent4" w:themeTint="99"/>
        <w:insideV w:val="single" w:sz="4" w:space="0" w:color="B98DC8" w:themeColor="accent4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874B9C" w:themeColor="accent4"/>
          <w:left w:val="single" w:sz="4" w:space="0" w:color="874B9C" w:themeColor="accent4"/>
          <w:bottom w:val="single" w:sz="4" w:space="0" w:color="874B9C" w:themeColor="accent4"/>
          <w:right w:val="single" w:sz="4" w:space="0" w:color="874B9C" w:themeColor="accent4"/>
          <w:insideH w:val="nil"/>
          <w:insideV w:val="nil"/>
        </w:tcBorders>
        <w:shd w:val="clear" w:color="auto" w:fill="874B9C" w:themeFill="accent4"/>
      </w:tcPr>
    </w:tblStylePr>
    <w:tblStylePr w:type="lastRow">
      <w:rPr>
        <w:b/>
        <w:bCs/>
      </w:rPr>
      <w:tblPr/>
      <w:tcPr>
        <w:tcBorders>
          <w:top w:val="double" w:sz="4" w:space="0" w:color="874B9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9EC" w:themeFill="accent4" w:themeFillTint="33"/>
      </w:tcPr>
    </w:tblStylePr>
    <w:tblStylePr w:type="band1Horz">
      <w:tblPr/>
      <w:tcPr>
        <w:shd w:val="clear" w:color="auto" w:fill="E7D9E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7A7A9" w:themeColor="accent5" w:themeTint="99"/>
        <w:left w:val="single" w:sz="4" w:space="0" w:color="A7A7A9" w:themeColor="accent5" w:themeTint="99"/>
        <w:bottom w:val="single" w:sz="4" w:space="0" w:color="A7A7A9" w:themeColor="accent5" w:themeTint="99"/>
        <w:right w:val="single" w:sz="4" w:space="0" w:color="A7A7A9" w:themeColor="accent5" w:themeTint="99"/>
        <w:insideH w:val="single" w:sz="4" w:space="0" w:color="A7A7A9" w:themeColor="accent5" w:themeTint="99"/>
        <w:insideV w:val="single" w:sz="4" w:space="0" w:color="A7A7A9" w:themeColor="accent5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6D6D70" w:themeColor="accent5"/>
          <w:left w:val="single" w:sz="4" w:space="0" w:color="6D6D70" w:themeColor="accent5"/>
          <w:bottom w:val="single" w:sz="4" w:space="0" w:color="6D6D70" w:themeColor="accent5"/>
          <w:right w:val="single" w:sz="4" w:space="0" w:color="6D6D70" w:themeColor="accent5"/>
          <w:insideH w:val="nil"/>
          <w:insideV w:val="nil"/>
        </w:tcBorders>
        <w:shd w:val="clear" w:color="auto" w:fill="6D6D70" w:themeFill="accent5"/>
      </w:tcPr>
    </w:tblStylePr>
    <w:tblStylePr w:type="lastRow">
      <w:rPr>
        <w:b/>
        <w:bCs/>
      </w:rPr>
      <w:tblPr/>
      <w:tcPr>
        <w:tcBorders>
          <w:top w:val="double" w:sz="4" w:space="0" w:color="6D6D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2" w:themeFill="accent5" w:themeFillTint="33"/>
      </w:tcPr>
    </w:tblStylePr>
    <w:tblStylePr w:type="band1Horz">
      <w:tblPr/>
      <w:tcPr>
        <w:shd w:val="clear" w:color="auto" w:fill="E1E1E2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9DBDB" w:themeColor="accent6" w:themeTint="99"/>
        <w:left w:val="single" w:sz="4" w:space="0" w:color="D9DBDB" w:themeColor="accent6" w:themeTint="99"/>
        <w:bottom w:val="single" w:sz="4" w:space="0" w:color="D9DBDB" w:themeColor="accent6" w:themeTint="99"/>
        <w:right w:val="single" w:sz="4" w:space="0" w:color="D9DBDB" w:themeColor="accent6" w:themeTint="99"/>
        <w:insideH w:val="single" w:sz="4" w:space="0" w:color="D9DBDB" w:themeColor="accent6" w:themeTint="99"/>
        <w:insideV w:val="single" w:sz="4" w:space="0" w:color="D9DBDB" w:themeColor="accent6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C1C3C3" w:themeColor="accent6"/>
          <w:left w:val="single" w:sz="4" w:space="0" w:color="C1C3C3" w:themeColor="accent6"/>
          <w:bottom w:val="single" w:sz="4" w:space="0" w:color="C1C3C3" w:themeColor="accent6"/>
          <w:right w:val="single" w:sz="4" w:space="0" w:color="C1C3C3" w:themeColor="accent6"/>
          <w:insideH w:val="nil"/>
          <w:insideV w:val="nil"/>
        </w:tcBorders>
        <w:shd w:val="clear" w:color="auto" w:fill="C1C3C3" w:themeFill="accent6"/>
      </w:tcPr>
    </w:tblStylePr>
    <w:tblStylePr w:type="lastRow">
      <w:rPr>
        <w:b/>
        <w:bCs/>
      </w:rPr>
      <w:tblPr/>
      <w:tcPr>
        <w:tcBorders>
          <w:top w:val="double" w:sz="4" w:space="0" w:color="C1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F3" w:themeFill="accent6" w:themeFillTint="33"/>
      </w:tcPr>
    </w:tblStylePr>
    <w:tblStylePr w:type="band1Horz">
      <w:tblPr/>
      <w:tcPr>
        <w:shd w:val="clear" w:color="auto" w:fill="F2F3F3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D7D4D6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333032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333032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333032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333032" w:themeFill="text1"/>
      </w:tcPr>
    </w:tblStylePr>
    <w:tblStylePr w:type="band1Vert">
      <w:tblPr/>
      <w:tcPr>
        <w:shd w:val="clear" w:color="auto" w:fill="AFAAAD" w:themeFill="text1" w:themeFillTint="66"/>
      </w:tcPr>
    </w:tblStylePr>
    <w:tblStylePr w:type="band1Horz">
      <w:tblPr/>
      <w:tcPr>
        <w:shd w:val="clear" w:color="auto" w:fill="AFAAA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CEF5F1" w:themeFill="accen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25B9AB" w:themeFill="accen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25B9AB" w:themeFill="accen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25B9AB" w:themeFill="accen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25B9AB" w:themeFill="accent1"/>
      </w:tcPr>
    </w:tblStylePr>
    <w:tblStylePr w:type="band1Vert">
      <w:tblPr/>
      <w:tcPr>
        <w:shd w:val="clear" w:color="auto" w:fill="9EEBE4" w:themeFill="accent1" w:themeFillTint="66"/>
      </w:tcPr>
    </w:tblStylePr>
    <w:tblStylePr w:type="band1Horz">
      <w:tblPr/>
      <w:tcPr>
        <w:shd w:val="clear" w:color="auto" w:fill="9EEB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D9DEEF" w:themeFill="accent2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495FAB" w:themeFill="accent2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495FAB" w:themeFill="accent2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495FAB" w:themeFill="accent2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495FAB" w:themeFill="accent2"/>
      </w:tcPr>
    </w:tblStylePr>
    <w:tblStylePr w:type="band1Vert">
      <w:tblPr/>
      <w:tcPr>
        <w:shd w:val="clear" w:color="auto" w:fill="B4BDDF" w:themeFill="accent2" w:themeFillTint="66"/>
      </w:tcPr>
    </w:tblStylePr>
    <w:tblStylePr w:type="band1Horz">
      <w:tblPr/>
      <w:tcPr>
        <w:shd w:val="clear" w:color="auto" w:fill="B4BD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F9E2D5" w:themeFill="accent3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E4702E" w:themeFill="accent3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E4702E" w:themeFill="accent3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E4702E" w:themeFill="accent3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E4702E" w:themeFill="accent3"/>
      </w:tcPr>
    </w:tblStylePr>
    <w:tblStylePr w:type="band1Vert">
      <w:tblPr/>
      <w:tcPr>
        <w:shd w:val="clear" w:color="auto" w:fill="F4C5AB" w:themeFill="accent3" w:themeFillTint="66"/>
      </w:tcPr>
    </w:tblStylePr>
    <w:tblStylePr w:type="band1Horz">
      <w:tblPr/>
      <w:tcPr>
        <w:shd w:val="clear" w:color="auto" w:fill="F4C5A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E7D9EC" w:themeFill="accent4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874B9C" w:themeFill="accent4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874B9C" w:themeFill="accent4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874B9C" w:themeFill="accent4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874B9C" w:themeFill="accent4"/>
      </w:tcPr>
    </w:tblStylePr>
    <w:tblStylePr w:type="band1Vert">
      <w:tblPr/>
      <w:tcPr>
        <w:shd w:val="clear" w:color="auto" w:fill="D0B3DA" w:themeFill="accent4" w:themeFillTint="66"/>
      </w:tcPr>
    </w:tblStylePr>
    <w:tblStylePr w:type="band1Horz">
      <w:tblPr/>
      <w:tcPr>
        <w:shd w:val="clear" w:color="auto" w:fill="D0B3D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E1E1E2" w:themeFill="accent5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6D6D70" w:themeFill="accent5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6D6D70" w:themeFill="accent5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6D6D70" w:themeFill="accent5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6D6D70" w:themeFill="accent5"/>
      </w:tcPr>
    </w:tblStylePr>
    <w:tblStylePr w:type="band1Vert">
      <w:tblPr/>
      <w:tcPr>
        <w:shd w:val="clear" w:color="auto" w:fill="C4C4C6" w:themeFill="accent5" w:themeFillTint="66"/>
      </w:tcPr>
    </w:tblStylePr>
    <w:tblStylePr w:type="band1Horz">
      <w:tblPr/>
      <w:tcPr>
        <w:shd w:val="clear" w:color="auto" w:fill="C4C4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F2F3F3" w:themeFill="accent6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C1C3C3" w:themeFill="accent6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C1C3C3" w:themeFill="accent6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C1C3C3" w:themeFill="accent6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C1C3C3" w:themeFill="accent6"/>
      </w:tcPr>
    </w:tblStylePr>
    <w:tblStylePr w:type="band1Vert">
      <w:tblPr/>
      <w:tcPr>
        <w:shd w:val="clear" w:color="auto" w:fill="E6E7E7" w:themeFill="accent6" w:themeFillTint="66"/>
      </w:tcPr>
    </w:tblStylePr>
    <w:tblStylePr w:type="band1Horz">
      <w:tblPr/>
      <w:tcPr>
        <w:shd w:val="clear" w:color="auto" w:fill="E6E7E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877F84" w:themeColor="text1" w:themeTint="99"/>
        <w:left w:val="single" w:sz="4" w:space="0" w:color="877F84" w:themeColor="text1" w:themeTint="99"/>
        <w:bottom w:val="single" w:sz="4" w:space="0" w:color="877F84" w:themeColor="text1" w:themeTint="99"/>
        <w:right w:val="single" w:sz="4" w:space="0" w:color="877F84" w:themeColor="text1" w:themeTint="99"/>
        <w:insideH w:val="single" w:sz="4" w:space="0" w:color="877F84" w:themeColor="text1" w:themeTint="99"/>
        <w:insideV w:val="single" w:sz="4" w:space="0" w:color="877F84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7F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7F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4D6" w:themeFill="text1" w:themeFillTint="33"/>
      </w:tcPr>
    </w:tblStylePr>
    <w:tblStylePr w:type="band1Horz">
      <w:tblPr/>
      <w:tcPr>
        <w:shd w:val="clear" w:color="auto" w:fill="D7D4D6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1B8A7F" w:themeColor="accent1" w:themeShade="BF"/>
    </w:rPr>
    <w:tblPr>
      <w:tblStyleRowBandSize w:val="1"/>
      <w:tblStyleColBandSize w:val="1"/>
      <w:tblBorders>
        <w:top w:val="single" w:sz="4" w:space="0" w:color="6EE2D6" w:themeColor="accent1" w:themeTint="99"/>
        <w:left w:val="single" w:sz="4" w:space="0" w:color="6EE2D6" w:themeColor="accent1" w:themeTint="99"/>
        <w:bottom w:val="single" w:sz="4" w:space="0" w:color="6EE2D6" w:themeColor="accent1" w:themeTint="99"/>
        <w:right w:val="single" w:sz="4" w:space="0" w:color="6EE2D6" w:themeColor="accent1" w:themeTint="99"/>
        <w:insideH w:val="single" w:sz="4" w:space="0" w:color="6EE2D6" w:themeColor="accent1" w:themeTint="99"/>
        <w:insideV w:val="single" w:sz="4" w:space="0" w:color="6EE2D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EE2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E2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5F1" w:themeFill="accent1" w:themeFillTint="33"/>
      </w:tcPr>
    </w:tblStylePr>
    <w:tblStylePr w:type="band1Horz">
      <w:tblPr/>
      <w:tcPr>
        <w:shd w:val="clear" w:color="auto" w:fill="CEF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36477F" w:themeColor="accent2" w:themeShade="BF"/>
    </w:rPr>
    <w:tblPr>
      <w:tblStyleRowBandSize w:val="1"/>
      <w:tblStyleColBandSize w:val="1"/>
      <w:tblBorders>
        <w:top w:val="single" w:sz="4" w:space="0" w:color="8F9DCF" w:themeColor="accent2" w:themeTint="99"/>
        <w:left w:val="single" w:sz="4" w:space="0" w:color="8F9DCF" w:themeColor="accent2" w:themeTint="99"/>
        <w:bottom w:val="single" w:sz="4" w:space="0" w:color="8F9DCF" w:themeColor="accent2" w:themeTint="99"/>
        <w:right w:val="single" w:sz="4" w:space="0" w:color="8F9DCF" w:themeColor="accent2" w:themeTint="99"/>
        <w:insideH w:val="single" w:sz="4" w:space="0" w:color="8F9DCF" w:themeColor="accent2" w:themeTint="99"/>
        <w:insideV w:val="single" w:sz="4" w:space="0" w:color="8F9D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9D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9D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EEF" w:themeFill="accent2" w:themeFillTint="33"/>
      </w:tcPr>
    </w:tblStylePr>
    <w:tblStylePr w:type="band1Horz">
      <w:tblPr/>
      <w:tcPr>
        <w:shd w:val="clear" w:color="auto" w:fill="D9DE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B55017" w:themeColor="accent3" w:themeShade="BF"/>
    </w:rPr>
    <w:tblPr>
      <w:tblStyleRowBandSize w:val="1"/>
      <w:tblStyleColBandSize w:val="1"/>
      <w:tblBorders>
        <w:top w:val="single" w:sz="4" w:space="0" w:color="EEA881" w:themeColor="accent3" w:themeTint="99"/>
        <w:left w:val="single" w:sz="4" w:space="0" w:color="EEA881" w:themeColor="accent3" w:themeTint="99"/>
        <w:bottom w:val="single" w:sz="4" w:space="0" w:color="EEA881" w:themeColor="accent3" w:themeTint="99"/>
        <w:right w:val="single" w:sz="4" w:space="0" w:color="EEA881" w:themeColor="accent3" w:themeTint="99"/>
        <w:insideH w:val="single" w:sz="4" w:space="0" w:color="EEA881" w:themeColor="accent3" w:themeTint="99"/>
        <w:insideV w:val="single" w:sz="4" w:space="0" w:color="EEA88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A8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A8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2D5" w:themeFill="accent3" w:themeFillTint="33"/>
      </w:tcPr>
    </w:tblStylePr>
    <w:tblStylePr w:type="band1Horz">
      <w:tblPr/>
      <w:tcPr>
        <w:shd w:val="clear" w:color="auto" w:fill="F9E2D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643874" w:themeColor="accent4" w:themeShade="BF"/>
    </w:rPr>
    <w:tblPr>
      <w:tblStyleRowBandSize w:val="1"/>
      <w:tblStyleColBandSize w:val="1"/>
      <w:tblBorders>
        <w:top w:val="single" w:sz="4" w:space="0" w:color="B98DC8" w:themeColor="accent4" w:themeTint="99"/>
        <w:left w:val="single" w:sz="4" w:space="0" w:color="B98DC8" w:themeColor="accent4" w:themeTint="99"/>
        <w:bottom w:val="single" w:sz="4" w:space="0" w:color="B98DC8" w:themeColor="accent4" w:themeTint="99"/>
        <w:right w:val="single" w:sz="4" w:space="0" w:color="B98DC8" w:themeColor="accent4" w:themeTint="99"/>
        <w:insideH w:val="single" w:sz="4" w:space="0" w:color="B98DC8" w:themeColor="accent4" w:themeTint="99"/>
        <w:insideV w:val="single" w:sz="4" w:space="0" w:color="B98DC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8D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8D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9EC" w:themeFill="accent4" w:themeFillTint="33"/>
      </w:tcPr>
    </w:tblStylePr>
    <w:tblStylePr w:type="band1Horz">
      <w:tblPr/>
      <w:tcPr>
        <w:shd w:val="clear" w:color="auto" w:fill="E7D9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515153" w:themeColor="accent5" w:themeShade="BF"/>
    </w:rPr>
    <w:tblPr>
      <w:tblStyleRowBandSize w:val="1"/>
      <w:tblStyleColBandSize w:val="1"/>
      <w:tblBorders>
        <w:top w:val="single" w:sz="4" w:space="0" w:color="A7A7A9" w:themeColor="accent5" w:themeTint="99"/>
        <w:left w:val="single" w:sz="4" w:space="0" w:color="A7A7A9" w:themeColor="accent5" w:themeTint="99"/>
        <w:bottom w:val="single" w:sz="4" w:space="0" w:color="A7A7A9" w:themeColor="accent5" w:themeTint="99"/>
        <w:right w:val="single" w:sz="4" w:space="0" w:color="A7A7A9" w:themeColor="accent5" w:themeTint="99"/>
        <w:insideH w:val="single" w:sz="4" w:space="0" w:color="A7A7A9" w:themeColor="accent5" w:themeTint="99"/>
        <w:insideV w:val="single" w:sz="4" w:space="0" w:color="A7A7A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7A7A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A7A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2" w:themeFill="accent5" w:themeFillTint="33"/>
      </w:tcPr>
    </w:tblStylePr>
    <w:tblStylePr w:type="band1Horz">
      <w:tblPr/>
      <w:tcPr>
        <w:shd w:val="clear" w:color="auto" w:fill="E1E1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8F9393" w:themeColor="accent6" w:themeShade="BF"/>
    </w:rPr>
    <w:tblPr>
      <w:tblStyleRowBandSize w:val="1"/>
      <w:tblStyleColBandSize w:val="1"/>
      <w:tblBorders>
        <w:top w:val="single" w:sz="4" w:space="0" w:color="D9DBDB" w:themeColor="accent6" w:themeTint="99"/>
        <w:left w:val="single" w:sz="4" w:space="0" w:color="D9DBDB" w:themeColor="accent6" w:themeTint="99"/>
        <w:bottom w:val="single" w:sz="4" w:space="0" w:color="D9DBDB" w:themeColor="accent6" w:themeTint="99"/>
        <w:right w:val="single" w:sz="4" w:space="0" w:color="D9DBDB" w:themeColor="accent6" w:themeTint="99"/>
        <w:insideH w:val="single" w:sz="4" w:space="0" w:color="D9DBDB" w:themeColor="accent6" w:themeTint="99"/>
        <w:insideV w:val="single" w:sz="4" w:space="0" w:color="D9DB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F3" w:themeFill="accent6" w:themeFillTint="33"/>
      </w:tcPr>
    </w:tblStylePr>
    <w:tblStylePr w:type="band1Horz">
      <w:tblPr/>
      <w:tcPr>
        <w:shd w:val="clear" w:color="auto" w:fill="F2F3F3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877F84" w:themeColor="text1" w:themeTint="99"/>
        <w:left w:val="single" w:sz="4" w:space="0" w:color="877F84" w:themeColor="text1" w:themeTint="99"/>
        <w:bottom w:val="single" w:sz="4" w:space="0" w:color="877F84" w:themeColor="text1" w:themeTint="99"/>
        <w:right w:val="single" w:sz="4" w:space="0" w:color="877F84" w:themeColor="text1" w:themeTint="99"/>
        <w:insideH w:val="single" w:sz="4" w:space="0" w:color="877F84" w:themeColor="text1" w:themeTint="99"/>
        <w:insideV w:val="single" w:sz="4" w:space="0" w:color="877F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shd w:val="clear" w:color="auto" w:fill="D7D4D6" w:themeFill="text1" w:themeFillTint="33"/>
      </w:tcPr>
    </w:tblStylePr>
    <w:tblStylePr w:type="band1Horz">
      <w:tblPr/>
      <w:tcPr>
        <w:shd w:val="clear" w:color="auto" w:fill="D7D4D6" w:themeFill="text1" w:themeFillTint="33"/>
      </w:tcPr>
    </w:tblStylePr>
    <w:tblStylePr w:type="neCell">
      <w:tblPr/>
      <w:tcPr>
        <w:tcBorders>
          <w:bottom w:val="single" w:sz="4" w:space="0" w:color="877F84" w:themeColor="text1" w:themeTint="99"/>
        </w:tcBorders>
      </w:tcPr>
    </w:tblStylePr>
    <w:tblStylePr w:type="nwCell">
      <w:tblPr/>
      <w:tcPr>
        <w:tcBorders>
          <w:bottom w:val="single" w:sz="4" w:space="0" w:color="877F84" w:themeColor="text1" w:themeTint="99"/>
        </w:tcBorders>
      </w:tcPr>
    </w:tblStylePr>
    <w:tblStylePr w:type="seCell">
      <w:tblPr/>
      <w:tcPr>
        <w:tcBorders>
          <w:top w:val="single" w:sz="4" w:space="0" w:color="877F84" w:themeColor="text1" w:themeTint="99"/>
        </w:tcBorders>
      </w:tcPr>
    </w:tblStylePr>
    <w:tblStylePr w:type="swCell">
      <w:tblPr/>
      <w:tcPr>
        <w:tcBorders>
          <w:top w:val="single" w:sz="4" w:space="0" w:color="877F84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1B8A7F" w:themeColor="accent1" w:themeShade="BF"/>
    </w:rPr>
    <w:tblPr>
      <w:tblStyleRowBandSize w:val="1"/>
      <w:tblStyleColBandSize w:val="1"/>
      <w:tblBorders>
        <w:top w:val="single" w:sz="4" w:space="0" w:color="6EE2D6" w:themeColor="accent1" w:themeTint="99"/>
        <w:left w:val="single" w:sz="4" w:space="0" w:color="6EE2D6" w:themeColor="accent1" w:themeTint="99"/>
        <w:bottom w:val="single" w:sz="4" w:space="0" w:color="6EE2D6" w:themeColor="accent1" w:themeTint="99"/>
        <w:right w:val="single" w:sz="4" w:space="0" w:color="6EE2D6" w:themeColor="accent1" w:themeTint="99"/>
        <w:insideH w:val="single" w:sz="4" w:space="0" w:color="6EE2D6" w:themeColor="accent1" w:themeTint="99"/>
        <w:insideV w:val="single" w:sz="4" w:space="0" w:color="6EE2D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shd w:val="clear" w:color="auto" w:fill="CEF5F1" w:themeFill="accent1" w:themeFillTint="33"/>
      </w:tcPr>
    </w:tblStylePr>
    <w:tblStylePr w:type="band1Horz">
      <w:tblPr/>
      <w:tcPr>
        <w:shd w:val="clear" w:color="auto" w:fill="CEF5F1" w:themeFill="accent1" w:themeFillTint="33"/>
      </w:tcPr>
    </w:tblStylePr>
    <w:tblStylePr w:type="neCell">
      <w:tblPr/>
      <w:tcPr>
        <w:tcBorders>
          <w:bottom w:val="single" w:sz="4" w:space="0" w:color="6EE2D6" w:themeColor="accent1" w:themeTint="99"/>
        </w:tcBorders>
      </w:tcPr>
    </w:tblStylePr>
    <w:tblStylePr w:type="nwCell">
      <w:tblPr/>
      <w:tcPr>
        <w:tcBorders>
          <w:bottom w:val="single" w:sz="4" w:space="0" w:color="6EE2D6" w:themeColor="accent1" w:themeTint="99"/>
        </w:tcBorders>
      </w:tcPr>
    </w:tblStylePr>
    <w:tblStylePr w:type="seCell">
      <w:tblPr/>
      <w:tcPr>
        <w:tcBorders>
          <w:top w:val="single" w:sz="4" w:space="0" w:color="6EE2D6" w:themeColor="accent1" w:themeTint="99"/>
        </w:tcBorders>
      </w:tcPr>
    </w:tblStylePr>
    <w:tblStylePr w:type="swCell">
      <w:tblPr/>
      <w:tcPr>
        <w:tcBorders>
          <w:top w:val="single" w:sz="4" w:space="0" w:color="6EE2D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36477F" w:themeColor="accent2" w:themeShade="BF"/>
    </w:rPr>
    <w:tblPr>
      <w:tblStyleRowBandSize w:val="1"/>
      <w:tblStyleColBandSize w:val="1"/>
      <w:tblBorders>
        <w:top w:val="single" w:sz="4" w:space="0" w:color="8F9DCF" w:themeColor="accent2" w:themeTint="99"/>
        <w:left w:val="single" w:sz="4" w:space="0" w:color="8F9DCF" w:themeColor="accent2" w:themeTint="99"/>
        <w:bottom w:val="single" w:sz="4" w:space="0" w:color="8F9DCF" w:themeColor="accent2" w:themeTint="99"/>
        <w:right w:val="single" w:sz="4" w:space="0" w:color="8F9DCF" w:themeColor="accent2" w:themeTint="99"/>
        <w:insideH w:val="single" w:sz="4" w:space="0" w:color="8F9DCF" w:themeColor="accent2" w:themeTint="99"/>
        <w:insideV w:val="single" w:sz="4" w:space="0" w:color="8F9D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shd w:val="clear" w:color="auto" w:fill="D9DEEF" w:themeFill="accent2" w:themeFillTint="33"/>
      </w:tcPr>
    </w:tblStylePr>
    <w:tblStylePr w:type="band1Horz">
      <w:tblPr/>
      <w:tcPr>
        <w:shd w:val="clear" w:color="auto" w:fill="D9DEEF" w:themeFill="accent2" w:themeFillTint="33"/>
      </w:tcPr>
    </w:tblStylePr>
    <w:tblStylePr w:type="neCell">
      <w:tblPr/>
      <w:tcPr>
        <w:tcBorders>
          <w:bottom w:val="single" w:sz="4" w:space="0" w:color="8F9DCF" w:themeColor="accent2" w:themeTint="99"/>
        </w:tcBorders>
      </w:tcPr>
    </w:tblStylePr>
    <w:tblStylePr w:type="nwCell">
      <w:tblPr/>
      <w:tcPr>
        <w:tcBorders>
          <w:bottom w:val="single" w:sz="4" w:space="0" w:color="8F9DCF" w:themeColor="accent2" w:themeTint="99"/>
        </w:tcBorders>
      </w:tcPr>
    </w:tblStylePr>
    <w:tblStylePr w:type="seCell">
      <w:tblPr/>
      <w:tcPr>
        <w:tcBorders>
          <w:top w:val="single" w:sz="4" w:space="0" w:color="8F9DCF" w:themeColor="accent2" w:themeTint="99"/>
        </w:tcBorders>
      </w:tcPr>
    </w:tblStylePr>
    <w:tblStylePr w:type="swCell">
      <w:tblPr/>
      <w:tcPr>
        <w:tcBorders>
          <w:top w:val="single" w:sz="4" w:space="0" w:color="8F9D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B55017" w:themeColor="accent3" w:themeShade="BF"/>
    </w:rPr>
    <w:tblPr>
      <w:tblStyleRowBandSize w:val="1"/>
      <w:tblStyleColBandSize w:val="1"/>
      <w:tblBorders>
        <w:top w:val="single" w:sz="4" w:space="0" w:color="EEA881" w:themeColor="accent3" w:themeTint="99"/>
        <w:left w:val="single" w:sz="4" w:space="0" w:color="EEA881" w:themeColor="accent3" w:themeTint="99"/>
        <w:bottom w:val="single" w:sz="4" w:space="0" w:color="EEA881" w:themeColor="accent3" w:themeTint="99"/>
        <w:right w:val="single" w:sz="4" w:space="0" w:color="EEA881" w:themeColor="accent3" w:themeTint="99"/>
        <w:insideH w:val="single" w:sz="4" w:space="0" w:color="EEA881" w:themeColor="accent3" w:themeTint="99"/>
        <w:insideV w:val="single" w:sz="4" w:space="0" w:color="EEA8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shd w:val="clear" w:color="auto" w:fill="F9E2D5" w:themeFill="accent3" w:themeFillTint="33"/>
      </w:tcPr>
    </w:tblStylePr>
    <w:tblStylePr w:type="band1Horz">
      <w:tblPr/>
      <w:tcPr>
        <w:shd w:val="clear" w:color="auto" w:fill="F9E2D5" w:themeFill="accent3" w:themeFillTint="33"/>
      </w:tcPr>
    </w:tblStylePr>
    <w:tblStylePr w:type="neCell">
      <w:tblPr/>
      <w:tcPr>
        <w:tcBorders>
          <w:bottom w:val="single" w:sz="4" w:space="0" w:color="EEA881" w:themeColor="accent3" w:themeTint="99"/>
        </w:tcBorders>
      </w:tcPr>
    </w:tblStylePr>
    <w:tblStylePr w:type="nwCell">
      <w:tblPr/>
      <w:tcPr>
        <w:tcBorders>
          <w:bottom w:val="single" w:sz="4" w:space="0" w:color="EEA881" w:themeColor="accent3" w:themeTint="99"/>
        </w:tcBorders>
      </w:tcPr>
    </w:tblStylePr>
    <w:tblStylePr w:type="seCell">
      <w:tblPr/>
      <w:tcPr>
        <w:tcBorders>
          <w:top w:val="single" w:sz="4" w:space="0" w:color="EEA881" w:themeColor="accent3" w:themeTint="99"/>
        </w:tcBorders>
      </w:tcPr>
    </w:tblStylePr>
    <w:tblStylePr w:type="swCell">
      <w:tblPr/>
      <w:tcPr>
        <w:tcBorders>
          <w:top w:val="single" w:sz="4" w:space="0" w:color="EEA88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643874" w:themeColor="accent4" w:themeShade="BF"/>
    </w:rPr>
    <w:tblPr>
      <w:tblStyleRowBandSize w:val="1"/>
      <w:tblStyleColBandSize w:val="1"/>
      <w:tblBorders>
        <w:top w:val="single" w:sz="4" w:space="0" w:color="B98DC8" w:themeColor="accent4" w:themeTint="99"/>
        <w:left w:val="single" w:sz="4" w:space="0" w:color="B98DC8" w:themeColor="accent4" w:themeTint="99"/>
        <w:bottom w:val="single" w:sz="4" w:space="0" w:color="B98DC8" w:themeColor="accent4" w:themeTint="99"/>
        <w:right w:val="single" w:sz="4" w:space="0" w:color="B98DC8" w:themeColor="accent4" w:themeTint="99"/>
        <w:insideH w:val="single" w:sz="4" w:space="0" w:color="B98DC8" w:themeColor="accent4" w:themeTint="99"/>
        <w:insideV w:val="single" w:sz="4" w:space="0" w:color="B98DC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shd w:val="clear" w:color="auto" w:fill="E7D9EC" w:themeFill="accent4" w:themeFillTint="33"/>
      </w:tcPr>
    </w:tblStylePr>
    <w:tblStylePr w:type="band1Horz">
      <w:tblPr/>
      <w:tcPr>
        <w:shd w:val="clear" w:color="auto" w:fill="E7D9EC" w:themeFill="accent4" w:themeFillTint="33"/>
      </w:tcPr>
    </w:tblStylePr>
    <w:tblStylePr w:type="neCell">
      <w:tblPr/>
      <w:tcPr>
        <w:tcBorders>
          <w:bottom w:val="single" w:sz="4" w:space="0" w:color="B98DC8" w:themeColor="accent4" w:themeTint="99"/>
        </w:tcBorders>
      </w:tcPr>
    </w:tblStylePr>
    <w:tblStylePr w:type="nwCell">
      <w:tblPr/>
      <w:tcPr>
        <w:tcBorders>
          <w:bottom w:val="single" w:sz="4" w:space="0" w:color="B98DC8" w:themeColor="accent4" w:themeTint="99"/>
        </w:tcBorders>
      </w:tcPr>
    </w:tblStylePr>
    <w:tblStylePr w:type="seCell">
      <w:tblPr/>
      <w:tcPr>
        <w:tcBorders>
          <w:top w:val="single" w:sz="4" w:space="0" w:color="B98DC8" w:themeColor="accent4" w:themeTint="99"/>
        </w:tcBorders>
      </w:tcPr>
    </w:tblStylePr>
    <w:tblStylePr w:type="swCell">
      <w:tblPr/>
      <w:tcPr>
        <w:tcBorders>
          <w:top w:val="single" w:sz="4" w:space="0" w:color="B98DC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515153" w:themeColor="accent5" w:themeShade="BF"/>
    </w:rPr>
    <w:tblPr>
      <w:tblStyleRowBandSize w:val="1"/>
      <w:tblStyleColBandSize w:val="1"/>
      <w:tblBorders>
        <w:top w:val="single" w:sz="4" w:space="0" w:color="A7A7A9" w:themeColor="accent5" w:themeTint="99"/>
        <w:left w:val="single" w:sz="4" w:space="0" w:color="A7A7A9" w:themeColor="accent5" w:themeTint="99"/>
        <w:bottom w:val="single" w:sz="4" w:space="0" w:color="A7A7A9" w:themeColor="accent5" w:themeTint="99"/>
        <w:right w:val="single" w:sz="4" w:space="0" w:color="A7A7A9" w:themeColor="accent5" w:themeTint="99"/>
        <w:insideH w:val="single" w:sz="4" w:space="0" w:color="A7A7A9" w:themeColor="accent5" w:themeTint="99"/>
        <w:insideV w:val="single" w:sz="4" w:space="0" w:color="A7A7A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shd w:val="clear" w:color="auto" w:fill="E1E1E2" w:themeFill="accent5" w:themeFillTint="33"/>
      </w:tcPr>
    </w:tblStylePr>
    <w:tblStylePr w:type="band1Horz">
      <w:tblPr/>
      <w:tcPr>
        <w:shd w:val="clear" w:color="auto" w:fill="E1E1E2" w:themeFill="accent5" w:themeFillTint="33"/>
      </w:tcPr>
    </w:tblStylePr>
    <w:tblStylePr w:type="neCell">
      <w:tblPr/>
      <w:tcPr>
        <w:tcBorders>
          <w:bottom w:val="single" w:sz="4" w:space="0" w:color="A7A7A9" w:themeColor="accent5" w:themeTint="99"/>
        </w:tcBorders>
      </w:tcPr>
    </w:tblStylePr>
    <w:tblStylePr w:type="nwCell">
      <w:tblPr/>
      <w:tcPr>
        <w:tcBorders>
          <w:bottom w:val="single" w:sz="4" w:space="0" w:color="A7A7A9" w:themeColor="accent5" w:themeTint="99"/>
        </w:tcBorders>
      </w:tcPr>
    </w:tblStylePr>
    <w:tblStylePr w:type="seCell">
      <w:tblPr/>
      <w:tcPr>
        <w:tcBorders>
          <w:top w:val="single" w:sz="4" w:space="0" w:color="A7A7A9" w:themeColor="accent5" w:themeTint="99"/>
        </w:tcBorders>
      </w:tcPr>
    </w:tblStylePr>
    <w:tblStylePr w:type="swCell">
      <w:tblPr/>
      <w:tcPr>
        <w:tcBorders>
          <w:top w:val="single" w:sz="4" w:space="0" w:color="A7A7A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8F9393" w:themeColor="accent6" w:themeShade="BF"/>
    </w:rPr>
    <w:tblPr>
      <w:tblStyleRowBandSize w:val="1"/>
      <w:tblStyleColBandSize w:val="1"/>
      <w:tblBorders>
        <w:top w:val="single" w:sz="4" w:space="0" w:color="D9DBDB" w:themeColor="accent6" w:themeTint="99"/>
        <w:left w:val="single" w:sz="4" w:space="0" w:color="D9DBDB" w:themeColor="accent6" w:themeTint="99"/>
        <w:bottom w:val="single" w:sz="4" w:space="0" w:color="D9DBDB" w:themeColor="accent6" w:themeTint="99"/>
        <w:right w:val="single" w:sz="4" w:space="0" w:color="D9DBDB" w:themeColor="accent6" w:themeTint="99"/>
        <w:insideH w:val="single" w:sz="4" w:space="0" w:color="D9DBDB" w:themeColor="accent6" w:themeTint="99"/>
        <w:insideV w:val="single" w:sz="4" w:space="0" w:color="D9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shd w:val="clear" w:color="auto" w:fill="F2F3F3" w:themeFill="accent6" w:themeFillTint="33"/>
      </w:tcPr>
    </w:tblStylePr>
    <w:tblStylePr w:type="band1Horz">
      <w:tblPr/>
      <w:tcPr>
        <w:shd w:val="clear" w:color="auto" w:fill="F2F3F3" w:themeFill="accent6" w:themeFillTint="33"/>
      </w:tcPr>
    </w:tblStylePr>
    <w:tblStylePr w:type="neCell">
      <w:tblPr/>
      <w:tcPr>
        <w:tcBorders>
          <w:bottom w:val="single" w:sz="4" w:space="0" w:color="D9DBDB" w:themeColor="accent6" w:themeTint="99"/>
        </w:tcBorders>
      </w:tcPr>
    </w:tblStylePr>
    <w:tblStylePr w:type="nwCell">
      <w:tblPr/>
      <w:tcPr>
        <w:tcBorders>
          <w:bottom w:val="single" w:sz="4" w:space="0" w:color="D9DBDB" w:themeColor="accent6" w:themeTint="99"/>
        </w:tcBorders>
      </w:tcPr>
    </w:tblStylePr>
    <w:tblStylePr w:type="seCell">
      <w:tblPr/>
      <w:tcPr>
        <w:tcBorders>
          <w:top w:val="single" w:sz="4" w:space="0" w:color="D9DBDB" w:themeColor="accent6" w:themeTint="99"/>
        </w:tcBorders>
      </w:tcPr>
    </w:tblStylePr>
    <w:tblStylePr w:type="swCell">
      <w:tblPr/>
      <w:tcPr>
        <w:tcBorders>
          <w:top w:val="single" w:sz="4" w:space="0" w:color="D9DBDB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333032" w:themeColor="text1"/>
        <w:left w:val="single" w:sz="8" w:space="0" w:color="333032" w:themeColor="text1"/>
        <w:bottom w:val="single" w:sz="8" w:space="0" w:color="333032" w:themeColor="text1"/>
        <w:right w:val="single" w:sz="8" w:space="0" w:color="333032" w:themeColor="text1"/>
        <w:insideH w:val="single" w:sz="8" w:space="0" w:color="333032" w:themeColor="text1"/>
        <w:insideV w:val="single" w:sz="8" w:space="0" w:color="333032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032" w:themeColor="text1"/>
          <w:left w:val="single" w:sz="8" w:space="0" w:color="333032" w:themeColor="text1"/>
          <w:bottom w:val="single" w:sz="18" w:space="0" w:color="333032" w:themeColor="text1"/>
          <w:right w:val="single" w:sz="8" w:space="0" w:color="333032" w:themeColor="text1"/>
          <w:insideH w:val="nil"/>
          <w:insideV w:val="single" w:sz="8" w:space="0" w:color="333032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032" w:themeColor="text1"/>
          <w:left w:val="single" w:sz="8" w:space="0" w:color="333032" w:themeColor="text1"/>
          <w:bottom w:val="single" w:sz="8" w:space="0" w:color="333032" w:themeColor="text1"/>
          <w:right w:val="single" w:sz="8" w:space="0" w:color="333032" w:themeColor="text1"/>
          <w:insideH w:val="nil"/>
          <w:insideV w:val="single" w:sz="8" w:space="0" w:color="333032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032" w:themeColor="text1"/>
          <w:left w:val="single" w:sz="8" w:space="0" w:color="333032" w:themeColor="text1"/>
          <w:bottom w:val="single" w:sz="8" w:space="0" w:color="333032" w:themeColor="text1"/>
          <w:right w:val="single" w:sz="8" w:space="0" w:color="333032" w:themeColor="text1"/>
        </w:tcBorders>
      </w:tcPr>
    </w:tblStylePr>
    <w:tblStylePr w:type="band1Vert">
      <w:tblPr/>
      <w:tcPr>
        <w:tcBorders>
          <w:top w:val="single" w:sz="8" w:space="0" w:color="333032" w:themeColor="text1"/>
          <w:left w:val="single" w:sz="8" w:space="0" w:color="333032" w:themeColor="text1"/>
          <w:bottom w:val="single" w:sz="8" w:space="0" w:color="333032" w:themeColor="text1"/>
          <w:right w:val="single" w:sz="8" w:space="0" w:color="333032" w:themeColor="text1"/>
        </w:tcBorders>
        <w:shd w:val="clear" w:color="auto" w:fill="CDCACC" w:themeFill="text1" w:themeFillTint="3F"/>
      </w:tcPr>
    </w:tblStylePr>
    <w:tblStylePr w:type="band1Horz">
      <w:tblPr/>
      <w:tcPr>
        <w:tcBorders>
          <w:top w:val="single" w:sz="8" w:space="0" w:color="333032" w:themeColor="text1"/>
          <w:left w:val="single" w:sz="8" w:space="0" w:color="333032" w:themeColor="text1"/>
          <w:bottom w:val="single" w:sz="8" w:space="0" w:color="333032" w:themeColor="text1"/>
          <w:right w:val="single" w:sz="8" w:space="0" w:color="333032" w:themeColor="text1"/>
          <w:insideV w:val="single" w:sz="8" w:space="0" w:color="333032" w:themeColor="text1"/>
        </w:tcBorders>
        <w:shd w:val="clear" w:color="auto" w:fill="CDCACC" w:themeFill="text1" w:themeFillTint="3F"/>
      </w:tcPr>
    </w:tblStylePr>
    <w:tblStylePr w:type="band2Horz">
      <w:tblPr/>
      <w:tcPr>
        <w:tcBorders>
          <w:top w:val="single" w:sz="8" w:space="0" w:color="333032" w:themeColor="text1"/>
          <w:left w:val="single" w:sz="8" w:space="0" w:color="333032" w:themeColor="text1"/>
          <w:bottom w:val="single" w:sz="8" w:space="0" w:color="333032" w:themeColor="text1"/>
          <w:right w:val="single" w:sz="8" w:space="0" w:color="333032" w:themeColor="text1"/>
          <w:insideV w:val="single" w:sz="8" w:space="0" w:color="333032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25B9AB" w:themeColor="accent1"/>
        <w:left w:val="single" w:sz="8" w:space="0" w:color="25B9AB" w:themeColor="accent1"/>
        <w:bottom w:val="single" w:sz="8" w:space="0" w:color="25B9AB" w:themeColor="accent1"/>
        <w:right w:val="single" w:sz="8" w:space="0" w:color="25B9AB" w:themeColor="accent1"/>
        <w:insideH w:val="single" w:sz="8" w:space="0" w:color="25B9AB" w:themeColor="accent1"/>
        <w:insideV w:val="single" w:sz="8" w:space="0" w:color="25B9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B9AB" w:themeColor="accent1"/>
          <w:left w:val="single" w:sz="8" w:space="0" w:color="25B9AB" w:themeColor="accent1"/>
          <w:bottom w:val="single" w:sz="18" w:space="0" w:color="25B9AB" w:themeColor="accent1"/>
          <w:right w:val="single" w:sz="8" w:space="0" w:color="25B9AB" w:themeColor="accent1"/>
          <w:insideH w:val="nil"/>
          <w:insideV w:val="single" w:sz="8" w:space="0" w:color="25B9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B9AB" w:themeColor="accent1"/>
          <w:left w:val="single" w:sz="8" w:space="0" w:color="25B9AB" w:themeColor="accent1"/>
          <w:bottom w:val="single" w:sz="8" w:space="0" w:color="25B9AB" w:themeColor="accent1"/>
          <w:right w:val="single" w:sz="8" w:space="0" w:color="25B9AB" w:themeColor="accent1"/>
          <w:insideH w:val="nil"/>
          <w:insideV w:val="single" w:sz="8" w:space="0" w:color="25B9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B9AB" w:themeColor="accent1"/>
          <w:left w:val="single" w:sz="8" w:space="0" w:color="25B9AB" w:themeColor="accent1"/>
          <w:bottom w:val="single" w:sz="8" w:space="0" w:color="25B9AB" w:themeColor="accent1"/>
          <w:right w:val="single" w:sz="8" w:space="0" w:color="25B9AB" w:themeColor="accent1"/>
        </w:tcBorders>
      </w:tcPr>
    </w:tblStylePr>
    <w:tblStylePr w:type="band1Vert">
      <w:tblPr/>
      <w:tcPr>
        <w:tcBorders>
          <w:top w:val="single" w:sz="8" w:space="0" w:color="25B9AB" w:themeColor="accent1"/>
          <w:left w:val="single" w:sz="8" w:space="0" w:color="25B9AB" w:themeColor="accent1"/>
          <w:bottom w:val="single" w:sz="8" w:space="0" w:color="25B9AB" w:themeColor="accent1"/>
          <w:right w:val="single" w:sz="8" w:space="0" w:color="25B9AB" w:themeColor="accent1"/>
        </w:tcBorders>
        <w:shd w:val="clear" w:color="auto" w:fill="C3F3EE" w:themeFill="accent1" w:themeFillTint="3F"/>
      </w:tcPr>
    </w:tblStylePr>
    <w:tblStylePr w:type="band1Horz">
      <w:tblPr/>
      <w:tcPr>
        <w:tcBorders>
          <w:top w:val="single" w:sz="8" w:space="0" w:color="25B9AB" w:themeColor="accent1"/>
          <w:left w:val="single" w:sz="8" w:space="0" w:color="25B9AB" w:themeColor="accent1"/>
          <w:bottom w:val="single" w:sz="8" w:space="0" w:color="25B9AB" w:themeColor="accent1"/>
          <w:right w:val="single" w:sz="8" w:space="0" w:color="25B9AB" w:themeColor="accent1"/>
          <w:insideV w:val="single" w:sz="8" w:space="0" w:color="25B9AB" w:themeColor="accent1"/>
        </w:tcBorders>
        <w:shd w:val="clear" w:color="auto" w:fill="C3F3EE" w:themeFill="accent1" w:themeFillTint="3F"/>
      </w:tcPr>
    </w:tblStylePr>
    <w:tblStylePr w:type="band2Horz">
      <w:tblPr/>
      <w:tcPr>
        <w:tcBorders>
          <w:top w:val="single" w:sz="8" w:space="0" w:color="25B9AB" w:themeColor="accent1"/>
          <w:left w:val="single" w:sz="8" w:space="0" w:color="25B9AB" w:themeColor="accent1"/>
          <w:bottom w:val="single" w:sz="8" w:space="0" w:color="25B9AB" w:themeColor="accent1"/>
          <w:right w:val="single" w:sz="8" w:space="0" w:color="25B9AB" w:themeColor="accent1"/>
          <w:insideV w:val="single" w:sz="8" w:space="0" w:color="25B9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95FAB" w:themeColor="accent2"/>
        <w:left w:val="single" w:sz="8" w:space="0" w:color="495FAB" w:themeColor="accent2"/>
        <w:bottom w:val="single" w:sz="8" w:space="0" w:color="495FAB" w:themeColor="accent2"/>
        <w:right w:val="single" w:sz="8" w:space="0" w:color="495FAB" w:themeColor="accent2"/>
        <w:insideH w:val="single" w:sz="8" w:space="0" w:color="495FAB" w:themeColor="accent2"/>
        <w:insideV w:val="single" w:sz="8" w:space="0" w:color="495F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5FAB" w:themeColor="accent2"/>
          <w:left w:val="single" w:sz="8" w:space="0" w:color="495FAB" w:themeColor="accent2"/>
          <w:bottom w:val="single" w:sz="18" w:space="0" w:color="495FAB" w:themeColor="accent2"/>
          <w:right w:val="single" w:sz="8" w:space="0" w:color="495FAB" w:themeColor="accent2"/>
          <w:insideH w:val="nil"/>
          <w:insideV w:val="single" w:sz="8" w:space="0" w:color="495F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5FAB" w:themeColor="accent2"/>
          <w:left w:val="single" w:sz="8" w:space="0" w:color="495FAB" w:themeColor="accent2"/>
          <w:bottom w:val="single" w:sz="8" w:space="0" w:color="495FAB" w:themeColor="accent2"/>
          <w:right w:val="single" w:sz="8" w:space="0" w:color="495FAB" w:themeColor="accent2"/>
          <w:insideH w:val="nil"/>
          <w:insideV w:val="single" w:sz="8" w:space="0" w:color="495F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5FAB" w:themeColor="accent2"/>
          <w:left w:val="single" w:sz="8" w:space="0" w:color="495FAB" w:themeColor="accent2"/>
          <w:bottom w:val="single" w:sz="8" w:space="0" w:color="495FAB" w:themeColor="accent2"/>
          <w:right w:val="single" w:sz="8" w:space="0" w:color="495FAB" w:themeColor="accent2"/>
        </w:tcBorders>
      </w:tcPr>
    </w:tblStylePr>
    <w:tblStylePr w:type="band1Vert">
      <w:tblPr/>
      <w:tcPr>
        <w:tcBorders>
          <w:top w:val="single" w:sz="8" w:space="0" w:color="495FAB" w:themeColor="accent2"/>
          <w:left w:val="single" w:sz="8" w:space="0" w:color="495FAB" w:themeColor="accent2"/>
          <w:bottom w:val="single" w:sz="8" w:space="0" w:color="495FAB" w:themeColor="accent2"/>
          <w:right w:val="single" w:sz="8" w:space="0" w:color="495FAB" w:themeColor="accent2"/>
        </w:tcBorders>
        <w:shd w:val="clear" w:color="auto" w:fill="D0D6EB" w:themeFill="accent2" w:themeFillTint="3F"/>
      </w:tcPr>
    </w:tblStylePr>
    <w:tblStylePr w:type="band1Horz">
      <w:tblPr/>
      <w:tcPr>
        <w:tcBorders>
          <w:top w:val="single" w:sz="8" w:space="0" w:color="495FAB" w:themeColor="accent2"/>
          <w:left w:val="single" w:sz="8" w:space="0" w:color="495FAB" w:themeColor="accent2"/>
          <w:bottom w:val="single" w:sz="8" w:space="0" w:color="495FAB" w:themeColor="accent2"/>
          <w:right w:val="single" w:sz="8" w:space="0" w:color="495FAB" w:themeColor="accent2"/>
          <w:insideV w:val="single" w:sz="8" w:space="0" w:color="495FAB" w:themeColor="accent2"/>
        </w:tcBorders>
        <w:shd w:val="clear" w:color="auto" w:fill="D0D6EB" w:themeFill="accent2" w:themeFillTint="3F"/>
      </w:tcPr>
    </w:tblStylePr>
    <w:tblStylePr w:type="band2Horz">
      <w:tblPr/>
      <w:tcPr>
        <w:tcBorders>
          <w:top w:val="single" w:sz="8" w:space="0" w:color="495FAB" w:themeColor="accent2"/>
          <w:left w:val="single" w:sz="8" w:space="0" w:color="495FAB" w:themeColor="accent2"/>
          <w:bottom w:val="single" w:sz="8" w:space="0" w:color="495FAB" w:themeColor="accent2"/>
          <w:right w:val="single" w:sz="8" w:space="0" w:color="495FAB" w:themeColor="accent2"/>
          <w:insideV w:val="single" w:sz="8" w:space="0" w:color="495F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E4702E" w:themeColor="accent3"/>
        <w:left w:val="single" w:sz="8" w:space="0" w:color="E4702E" w:themeColor="accent3"/>
        <w:bottom w:val="single" w:sz="8" w:space="0" w:color="E4702E" w:themeColor="accent3"/>
        <w:right w:val="single" w:sz="8" w:space="0" w:color="E4702E" w:themeColor="accent3"/>
        <w:insideH w:val="single" w:sz="8" w:space="0" w:color="E4702E" w:themeColor="accent3"/>
        <w:insideV w:val="single" w:sz="8" w:space="0" w:color="E4702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702E" w:themeColor="accent3"/>
          <w:left w:val="single" w:sz="8" w:space="0" w:color="E4702E" w:themeColor="accent3"/>
          <w:bottom w:val="single" w:sz="18" w:space="0" w:color="E4702E" w:themeColor="accent3"/>
          <w:right w:val="single" w:sz="8" w:space="0" w:color="E4702E" w:themeColor="accent3"/>
          <w:insideH w:val="nil"/>
          <w:insideV w:val="single" w:sz="8" w:space="0" w:color="E4702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702E" w:themeColor="accent3"/>
          <w:left w:val="single" w:sz="8" w:space="0" w:color="E4702E" w:themeColor="accent3"/>
          <w:bottom w:val="single" w:sz="8" w:space="0" w:color="E4702E" w:themeColor="accent3"/>
          <w:right w:val="single" w:sz="8" w:space="0" w:color="E4702E" w:themeColor="accent3"/>
          <w:insideH w:val="nil"/>
          <w:insideV w:val="single" w:sz="8" w:space="0" w:color="E4702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702E" w:themeColor="accent3"/>
          <w:left w:val="single" w:sz="8" w:space="0" w:color="E4702E" w:themeColor="accent3"/>
          <w:bottom w:val="single" w:sz="8" w:space="0" w:color="E4702E" w:themeColor="accent3"/>
          <w:right w:val="single" w:sz="8" w:space="0" w:color="E4702E" w:themeColor="accent3"/>
        </w:tcBorders>
      </w:tcPr>
    </w:tblStylePr>
    <w:tblStylePr w:type="band1Vert">
      <w:tblPr/>
      <w:tcPr>
        <w:tcBorders>
          <w:top w:val="single" w:sz="8" w:space="0" w:color="E4702E" w:themeColor="accent3"/>
          <w:left w:val="single" w:sz="8" w:space="0" w:color="E4702E" w:themeColor="accent3"/>
          <w:bottom w:val="single" w:sz="8" w:space="0" w:color="E4702E" w:themeColor="accent3"/>
          <w:right w:val="single" w:sz="8" w:space="0" w:color="E4702E" w:themeColor="accent3"/>
        </w:tcBorders>
        <w:shd w:val="clear" w:color="auto" w:fill="F8DBCB" w:themeFill="accent3" w:themeFillTint="3F"/>
      </w:tcPr>
    </w:tblStylePr>
    <w:tblStylePr w:type="band1Horz">
      <w:tblPr/>
      <w:tcPr>
        <w:tcBorders>
          <w:top w:val="single" w:sz="8" w:space="0" w:color="E4702E" w:themeColor="accent3"/>
          <w:left w:val="single" w:sz="8" w:space="0" w:color="E4702E" w:themeColor="accent3"/>
          <w:bottom w:val="single" w:sz="8" w:space="0" w:color="E4702E" w:themeColor="accent3"/>
          <w:right w:val="single" w:sz="8" w:space="0" w:color="E4702E" w:themeColor="accent3"/>
          <w:insideV w:val="single" w:sz="8" w:space="0" w:color="E4702E" w:themeColor="accent3"/>
        </w:tcBorders>
        <w:shd w:val="clear" w:color="auto" w:fill="F8DBCB" w:themeFill="accent3" w:themeFillTint="3F"/>
      </w:tcPr>
    </w:tblStylePr>
    <w:tblStylePr w:type="band2Horz">
      <w:tblPr/>
      <w:tcPr>
        <w:tcBorders>
          <w:top w:val="single" w:sz="8" w:space="0" w:color="E4702E" w:themeColor="accent3"/>
          <w:left w:val="single" w:sz="8" w:space="0" w:color="E4702E" w:themeColor="accent3"/>
          <w:bottom w:val="single" w:sz="8" w:space="0" w:color="E4702E" w:themeColor="accent3"/>
          <w:right w:val="single" w:sz="8" w:space="0" w:color="E4702E" w:themeColor="accent3"/>
          <w:insideV w:val="single" w:sz="8" w:space="0" w:color="E4702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74B9C" w:themeColor="accent4"/>
        <w:left w:val="single" w:sz="8" w:space="0" w:color="874B9C" w:themeColor="accent4"/>
        <w:bottom w:val="single" w:sz="8" w:space="0" w:color="874B9C" w:themeColor="accent4"/>
        <w:right w:val="single" w:sz="8" w:space="0" w:color="874B9C" w:themeColor="accent4"/>
        <w:insideH w:val="single" w:sz="8" w:space="0" w:color="874B9C" w:themeColor="accent4"/>
        <w:insideV w:val="single" w:sz="8" w:space="0" w:color="874B9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4B9C" w:themeColor="accent4"/>
          <w:left w:val="single" w:sz="8" w:space="0" w:color="874B9C" w:themeColor="accent4"/>
          <w:bottom w:val="single" w:sz="18" w:space="0" w:color="874B9C" w:themeColor="accent4"/>
          <w:right w:val="single" w:sz="8" w:space="0" w:color="874B9C" w:themeColor="accent4"/>
          <w:insideH w:val="nil"/>
          <w:insideV w:val="single" w:sz="8" w:space="0" w:color="874B9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4B9C" w:themeColor="accent4"/>
          <w:left w:val="single" w:sz="8" w:space="0" w:color="874B9C" w:themeColor="accent4"/>
          <w:bottom w:val="single" w:sz="8" w:space="0" w:color="874B9C" w:themeColor="accent4"/>
          <w:right w:val="single" w:sz="8" w:space="0" w:color="874B9C" w:themeColor="accent4"/>
          <w:insideH w:val="nil"/>
          <w:insideV w:val="single" w:sz="8" w:space="0" w:color="874B9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4B9C" w:themeColor="accent4"/>
          <w:left w:val="single" w:sz="8" w:space="0" w:color="874B9C" w:themeColor="accent4"/>
          <w:bottom w:val="single" w:sz="8" w:space="0" w:color="874B9C" w:themeColor="accent4"/>
          <w:right w:val="single" w:sz="8" w:space="0" w:color="874B9C" w:themeColor="accent4"/>
        </w:tcBorders>
      </w:tcPr>
    </w:tblStylePr>
    <w:tblStylePr w:type="band1Vert">
      <w:tblPr/>
      <w:tcPr>
        <w:tcBorders>
          <w:top w:val="single" w:sz="8" w:space="0" w:color="874B9C" w:themeColor="accent4"/>
          <w:left w:val="single" w:sz="8" w:space="0" w:color="874B9C" w:themeColor="accent4"/>
          <w:bottom w:val="single" w:sz="8" w:space="0" w:color="874B9C" w:themeColor="accent4"/>
          <w:right w:val="single" w:sz="8" w:space="0" w:color="874B9C" w:themeColor="accent4"/>
        </w:tcBorders>
        <w:shd w:val="clear" w:color="auto" w:fill="E2D0E8" w:themeFill="accent4" w:themeFillTint="3F"/>
      </w:tcPr>
    </w:tblStylePr>
    <w:tblStylePr w:type="band1Horz">
      <w:tblPr/>
      <w:tcPr>
        <w:tcBorders>
          <w:top w:val="single" w:sz="8" w:space="0" w:color="874B9C" w:themeColor="accent4"/>
          <w:left w:val="single" w:sz="8" w:space="0" w:color="874B9C" w:themeColor="accent4"/>
          <w:bottom w:val="single" w:sz="8" w:space="0" w:color="874B9C" w:themeColor="accent4"/>
          <w:right w:val="single" w:sz="8" w:space="0" w:color="874B9C" w:themeColor="accent4"/>
          <w:insideV w:val="single" w:sz="8" w:space="0" w:color="874B9C" w:themeColor="accent4"/>
        </w:tcBorders>
        <w:shd w:val="clear" w:color="auto" w:fill="E2D0E8" w:themeFill="accent4" w:themeFillTint="3F"/>
      </w:tcPr>
    </w:tblStylePr>
    <w:tblStylePr w:type="band2Horz">
      <w:tblPr/>
      <w:tcPr>
        <w:tcBorders>
          <w:top w:val="single" w:sz="8" w:space="0" w:color="874B9C" w:themeColor="accent4"/>
          <w:left w:val="single" w:sz="8" w:space="0" w:color="874B9C" w:themeColor="accent4"/>
          <w:bottom w:val="single" w:sz="8" w:space="0" w:color="874B9C" w:themeColor="accent4"/>
          <w:right w:val="single" w:sz="8" w:space="0" w:color="874B9C" w:themeColor="accent4"/>
          <w:insideV w:val="single" w:sz="8" w:space="0" w:color="874B9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6D6D70" w:themeColor="accent5"/>
        <w:left w:val="single" w:sz="8" w:space="0" w:color="6D6D70" w:themeColor="accent5"/>
        <w:bottom w:val="single" w:sz="8" w:space="0" w:color="6D6D70" w:themeColor="accent5"/>
        <w:right w:val="single" w:sz="8" w:space="0" w:color="6D6D70" w:themeColor="accent5"/>
        <w:insideH w:val="single" w:sz="8" w:space="0" w:color="6D6D70" w:themeColor="accent5"/>
        <w:insideV w:val="single" w:sz="8" w:space="0" w:color="6D6D7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D70" w:themeColor="accent5"/>
          <w:left w:val="single" w:sz="8" w:space="0" w:color="6D6D70" w:themeColor="accent5"/>
          <w:bottom w:val="single" w:sz="18" w:space="0" w:color="6D6D70" w:themeColor="accent5"/>
          <w:right w:val="single" w:sz="8" w:space="0" w:color="6D6D70" w:themeColor="accent5"/>
          <w:insideH w:val="nil"/>
          <w:insideV w:val="single" w:sz="8" w:space="0" w:color="6D6D7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D70" w:themeColor="accent5"/>
          <w:left w:val="single" w:sz="8" w:space="0" w:color="6D6D70" w:themeColor="accent5"/>
          <w:bottom w:val="single" w:sz="8" w:space="0" w:color="6D6D70" w:themeColor="accent5"/>
          <w:right w:val="single" w:sz="8" w:space="0" w:color="6D6D70" w:themeColor="accent5"/>
          <w:insideH w:val="nil"/>
          <w:insideV w:val="single" w:sz="8" w:space="0" w:color="6D6D7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D70" w:themeColor="accent5"/>
          <w:left w:val="single" w:sz="8" w:space="0" w:color="6D6D70" w:themeColor="accent5"/>
          <w:bottom w:val="single" w:sz="8" w:space="0" w:color="6D6D70" w:themeColor="accent5"/>
          <w:right w:val="single" w:sz="8" w:space="0" w:color="6D6D70" w:themeColor="accent5"/>
        </w:tcBorders>
      </w:tcPr>
    </w:tblStylePr>
    <w:tblStylePr w:type="band1Vert">
      <w:tblPr/>
      <w:tcPr>
        <w:tcBorders>
          <w:top w:val="single" w:sz="8" w:space="0" w:color="6D6D70" w:themeColor="accent5"/>
          <w:left w:val="single" w:sz="8" w:space="0" w:color="6D6D70" w:themeColor="accent5"/>
          <w:bottom w:val="single" w:sz="8" w:space="0" w:color="6D6D70" w:themeColor="accent5"/>
          <w:right w:val="single" w:sz="8" w:space="0" w:color="6D6D70" w:themeColor="accent5"/>
        </w:tcBorders>
        <w:shd w:val="clear" w:color="auto" w:fill="DADADB" w:themeFill="accent5" w:themeFillTint="3F"/>
      </w:tcPr>
    </w:tblStylePr>
    <w:tblStylePr w:type="band1Horz">
      <w:tblPr/>
      <w:tcPr>
        <w:tcBorders>
          <w:top w:val="single" w:sz="8" w:space="0" w:color="6D6D70" w:themeColor="accent5"/>
          <w:left w:val="single" w:sz="8" w:space="0" w:color="6D6D70" w:themeColor="accent5"/>
          <w:bottom w:val="single" w:sz="8" w:space="0" w:color="6D6D70" w:themeColor="accent5"/>
          <w:right w:val="single" w:sz="8" w:space="0" w:color="6D6D70" w:themeColor="accent5"/>
          <w:insideV w:val="single" w:sz="8" w:space="0" w:color="6D6D70" w:themeColor="accent5"/>
        </w:tcBorders>
        <w:shd w:val="clear" w:color="auto" w:fill="DADADB" w:themeFill="accent5" w:themeFillTint="3F"/>
      </w:tcPr>
    </w:tblStylePr>
    <w:tblStylePr w:type="band2Horz">
      <w:tblPr/>
      <w:tcPr>
        <w:tcBorders>
          <w:top w:val="single" w:sz="8" w:space="0" w:color="6D6D70" w:themeColor="accent5"/>
          <w:left w:val="single" w:sz="8" w:space="0" w:color="6D6D70" w:themeColor="accent5"/>
          <w:bottom w:val="single" w:sz="8" w:space="0" w:color="6D6D70" w:themeColor="accent5"/>
          <w:right w:val="single" w:sz="8" w:space="0" w:color="6D6D70" w:themeColor="accent5"/>
          <w:insideV w:val="single" w:sz="8" w:space="0" w:color="6D6D7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1C3C3" w:themeColor="accent6"/>
        <w:left w:val="single" w:sz="8" w:space="0" w:color="C1C3C3" w:themeColor="accent6"/>
        <w:bottom w:val="single" w:sz="8" w:space="0" w:color="C1C3C3" w:themeColor="accent6"/>
        <w:right w:val="single" w:sz="8" w:space="0" w:color="C1C3C3" w:themeColor="accent6"/>
        <w:insideH w:val="single" w:sz="8" w:space="0" w:color="C1C3C3" w:themeColor="accent6"/>
        <w:insideV w:val="single" w:sz="8" w:space="0" w:color="C1C3C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C3C3" w:themeColor="accent6"/>
          <w:left w:val="single" w:sz="8" w:space="0" w:color="C1C3C3" w:themeColor="accent6"/>
          <w:bottom w:val="single" w:sz="18" w:space="0" w:color="C1C3C3" w:themeColor="accent6"/>
          <w:right w:val="single" w:sz="8" w:space="0" w:color="C1C3C3" w:themeColor="accent6"/>
          <w:insideH w:val="nil"/>
          <w:insideV w:val="single" w:sz="8" w:space="0" w:color="C1C3C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C3C3" w:themeColor="accent6"/>
          <w:left w:val="single" w:sz="8" w:space="0" w:color="C1C3C3" w:themeColor="accent6"/>
          <w:bottom w:val="single" w:sz="8" w:space="0" w:color="C1C3C3" w:themeColor="accent6"/>
          <w:right w:val="single" w:sz="8" w:space="0" w:color="C1C3C3" w:themeColor="accent6"/>
          <w:insideH w:val="nil"/>
          <w:insideV w:val="single" w:sz="8" w:space="0" w:color="C1C3C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C3C3" w:themeColor="accent6"/>
          <w:left w:val="single" w:sz="8" w:space="0" w:color="C1C3C3" w:themeColor="accent6"/>
          <w:bottom w:val="single" w:sz="8" w:space="0" w:color="C1C3C3" w:themeColor="accent6"/>
          <w:right w:val="single" w:sz="8" w:space="0" w:color="C1C3C3" w:themeColor="accent6"/>
        </w:tcBorders>
      </w:tcPr>
    </w:tblStylePr>
    <w:tblStylePr w:type="band1Vert">
      <w:tblPr/>
      <w:tcPr>
        <w:tcBorders>
          <w:top w:val="single" w:sz="8" w:space="0" w:color="C1C3C3" w:themeColor="accent6"/>
          <w:left w:val="single" w:sz="8" w:space="0" w:color="C1C3C3" w:themeColor="accent6"/>
          <w:bottom w:val="single" w:sz="8" w:space="0" w:color="C1C3C3" w:themeColor="accent6"/>
          <w:right w:val="single" w:sz="8" w:space="0" w:color="C1C3C3" w:themeColor="accent6"/>
        </w:tcBorders>
        <w:shd w:val="clear" w:color="auto" w:fill="EFF0F0" w:themeFill="accent6" w:themeFillTint="3F"/>
      </w:tcPr>
    </w:tblStylePr>
    <w:tblStylePr w:type="band1Horz">
      <w:tblPr/>
      <w:tcPr>
        <w:tcBorders>
          <w:top w:val="single" w:sz="8" w:space="0" w:color="C1C3C3" w:themeColor="accent6"/>
          <w:left w:val="single" w:sz="8" w:space="0" w:color="C1C3C3" w:themeColor="accent6"/>
          <w:bottom w:val="single" w:sz="8" w:space="0" w:color="C1C3C3" w:themeColor="accent6"/>
          <w:right w:val="single" w:sz="8" w:space="0" w:color="C1C3C3" w:themeColor="accent6"/>
          <w:insideV w:val="single" w:sz="8" w:space="0" w:color="C1C3C3" w:themeColor="accent6"/>
        </w:tcBorders>
        <w:shd w:val="clear" w:color="auto" w:fill="EFF0F0" w:themeFill="accent6" w:themeFillTint="3F"/>
      </w:tcPr>
    </w:tblStylePr>
    <w:tblStylePr w:type="band2Horz">
      <w:tblPr/>
      <w:tcPr>
        <w:tcBorders>
          <w:top w:val="single" w:sz="8" w:space="0" w:color="C1C3C3" w:themeColor="accent6"/>
          <w:left w:val="single" w:sz="8" w:space="0" w:color="C1C3C3" w:themeColor="accent6"/>
          <w:bottom w:val="single" w:sz="8" w:space="0" w:color="C1C3C3" w:themeColor="accent6"/>
          <w:right w:val="single" w:sz="8" w:space="0" w:color="C1C3C3" w:themeColor="accent6"/>
          <w:insideV w:val="single" w:sz="8" w:space="0" w:color="C1C3C3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333032" w:themeColor="text1"/>
        <w:left w:val="single" w:sz="8" w:space="0" w:color="333032" w:themeColor="text1"/>
        <w:bottom w:val="single" w:sz="8" w:space="0" w:color="333032" w:themeColor="text1"/>
        <w:right w:val="single" w:sz="8" w:space="0" w:color="333032" w:themeColor="text1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shd w:val="clear" w:color="auto" w:fill="3330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032" w:themeColor="text1"/>
          <w:left w:val="single" w:sz="8" w:space="0" w:color="333032" w:themeColor="text1"/>
          <w:bottom w:val="single" w:sz="8" w:space="0" w:color="333032" w:themeColor="text1"/>
          <w:right w:val="single" w:sz="8" w:space="0" w:color="3330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032" w:themeColor="text1"/>
          <w:left w:val="single" w:sz="8" w:space="0" w:color="333032" w:themeColor="text1"/>
          <w:bottom w:val="single" w:sz="8" w:space="0" w:color="333032" w:themeColor="text1"/>
          <w:right w:val="single" w:sz="8" w:space="0" w:color="333032" w:themeColor="text1"/>
        </w:tcBorders>
      </w:tcPr>
    </w:tblStylePr>
    <w:tblStylePr w:type="band1Horz">
      <w:tblPr/>
      <w:tcPr>
        <w:tcBorders>
          <w:top w:val="single" w:sz="8" w:space="0" w:color="333032" w:themeColor="text1"/>
          <w:left w:val="single" w:sz="8" w:space="0" w:color="333032" w:themeColor="text1"/>
          <w:bottom w:val="single" w:sz="8" w:space="0" w:color="333032" w:themeColor="text1"/>
          <w:right w:val="single" w:sz="8" w:space="0" w:color="333032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25B9AB" w:themeColor="accent1"/>
        <w:left w:val="single" w:sz="8" w:space="0" w:color="25B9AB" w:themeColor="accent1"/>
        <w:bottom w:val="single" w:sz="8" w:space="0" w:color="25B9AB" w:themeColor="accent1"/>
        <w:right w:val="single" w:sz="8" w:space="0" w:color="25B9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shd w:val="clear" w:color="auto" w:fill="25B9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9AB" w:themeColor="accent1"/>
          <w:left w:val="single" w:sz="8" w:space="0" w:color="25B9AB" w:themeColor="accent1"/>
          <w:bottom w:val="single" w:sz="8" w:space="0" w:color="25B9AB" w:themeColor="accent1"/>
          <w:right w:val="single" w:sz="8" w:space="0" w:color="25B9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B9AB" w:themeColor="accent1"/>
          <w:left w:val="single" w:sz="8" w:space="0" w:color="25B9AB" w:themeColor="accent1"/>
          <w:bottom w:val="single" w:sz="8" w:space="0" w:color="25B9AB" w:themeColor="accent1"/>
          <w:right w:val="single" w:sz="8" w:space="0" w:color="25B9AB" w:themeColor="accent1"/>
        </w:tcBorders>
      </w:tcPr>
    </w:tblStylePr>
    <w:tblStylePr w:type="band1Horz">
      <w:tblPr/>
      <w:tcPr>
        <w:tcBorders>
          <w:top w:val="single" w:sz="8" w:space="0" w:color="25B9AB" w:themeColor="accent1"/>
          <w:left w:val="single" w:sz="8" w:space="0" w:color="25B9AB" w:themeColor="accent1"/>
          <w:bottom w:val="single" w:sz="8" w:space="0" w:color="25B9AB" w:themeColor="accent1"/>
          <w:right w:val="single" w:sz="8" w:space="0" w:color="25B9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95FAB" w:themeColor="accent2"/>
        <w:left w:val="single" w:sz="8" w:space="0" w:color="495FAB" w:themeColor="accent2"/>
        <w:bottom w:val="single" w:sz="8" w:space="0" w:color="495FAB" w:themeColor="accent2"/>
        <w:right w:val="single" w:sz="8" w:space="0" w:color="495F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shd w:val="clear" w:color="auto" w:fill="495F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5FAB" w:themeColor="accent2"/>
          <w:left w:val="single" w:sz="8" w:space="0" w:color="495FAB" w:themeColor="accent2"/>
          <w:bottom w:val="single" w:sz="8" w:space="0" w:color="495FAB" w:themeColor="accent2"/>
          <w:right w:val="single" w:sz="8" w:space="0" w:color="495F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5FAB" w:themeColor="accent2"/>
          <w:left w:val="single" w:sz="8" w:space="0" w:color="495FAB" w:themeColor="accent2"/>
          <w:bottom w:val="single" w:sz="8" w:space="0" w:color="495FAB" w:themeColor="accent2"/>
          <w:right w:val="single" w:sz="8" w:space="0" w:color="495FAB" w:themeColor="accent2"/>
        </w:tcBorders>
      </w:tcPr>
    </w:tblStylePr>
    <w:tblStylePr w:type="band1Horz">
      <w:tblPr/>
      <w:tcPr>
        <w:tcBorders>
          <w:top w:val="single" w:sz="8" w:space="0" w:color="495FAB" w:themeColor="accent2"/>
          <w:left w:val="single" w:sz="8" w:space="0" w:color="495FAB" w:themeColor="accent2"/>
          <w:bottom w:val="single" w:sz="8" w:space="0" w:color="495FAB" w:themeColor="accent2"/>
          <w:right w:val="single" w:sz="8" w:space="0" w:color="495F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E4702E" w:themeColor="accent3"/>
        <w:left w:val="single" w:sz="8" w:space="0" w:color="E4702E" w:themeColor="accent3"/>
        <w:bottom w:val="single" w:sz="8" w:space="0" w:color="E4702E" w:themeColor="accent3"/>
        <w:right w:val="single" w:sz="8" w:space="0" w:color="E47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shd w:val="clear" w:color="auto" w:fill="E47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702E" w:themeColor="accent3"/>
          <w:left w:val="single" w:sz="8" w:space="0" w:color="E4702E" w:themeColor="accent3"/>
          <w:bottom w:val="single" w:sz="8" w:space="0" w:color="E4702E" w:themeColor="accent3"/>
          <w:right w:val="single" w:sz="8" w:space="0" w:color="E47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702E" w:themeColor="accent3"/>
          <w:left w:val="single" w:sz="8" w:space="0" w:color="E4702E" w:themeColor="accent3"/>
          <w:bottom w:val="single" w:sz="8" w:space="0" w:color="E4702E" w:themeColor="accent3"/>
          <w:right w:val="single" w:sz="8" w:space="0" w:color="E4702E" w:themeColor="accent3"/>
        </w:tcBorders>
      </w:tcPr>
    </w:tblStylePr>
    <w:tblStylePr w:type="band1Horz">
      <w:tblPr/>
      <w:tcPr>
        <w:tcBorders>
          <w:top w:val="single" w:sz="8" w:space="0" w:color="E4702E" w:themeColor="accent3"/>
          <w:left w:val="single" w:sz="8" w:space="0" w:color="E4702E" w:themeColor="accent3"/>
          <w:bottom w:val="single" w:sz="8" w:space="0" w:color="E4702E" w:themeColor="accent3"/>
          <w:right w:val="single" w:sz="8" w:space="0" w:color="E4702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74B9C" w:themeColor="accent4"/>
        <w:left w:val="single" w:sz="8" w:space="0" w:color="874B9C" w:themeColor="accent4"/>
        <w:bottom w:val="single" w:sz="8" w:space="0" w:color="874B9C" w:themeColor="accent4"/>
        <w:right w:val="single" w:sz="8" w:space="0" w:color="874B9C" w:themeColor="accent4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shd w:val="clear" w:color="auto" w:fill="874B9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4B9C" w:themeColor="accent4"/>
          <w:left w:val="single" w:sz="8" w:space="0" w:color="874B9C" w:themeColor="accent4"/>
          <w:bottom w:val="single" w:sz="8" w:space="0" w:color="874B9C" w:themeColor="accent4"/>
          <w:right w:val="single" w:sz="8" w:space="0" w:color="874B9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4B9C" w:themeColor="accent4"/>
          <w:left w:val="single" w:sz="8" w:space="0" w:color="874B9C" w:themeColor="accent4"/>
          <w:bottom w:val="single" w:sz="8" w:space="0" w:color="874B9C" w:themeColor="accent4"/>
          <w:right w:val="single" w:sz="8" w:space="0" w:color="874B9C" w:themeColor="accent4"/>
        </w:tcBorders>
      </w:tcPr>
    </w:tblStylePr>
    <w:tblStylePr w:type="band1Horz">
      <w:tblPr/>
      <w:tcPr>
        <w:tcBorders>
          <w:top w:val="single" w:sz="8" w:space="0" w:color="874B9C" w:themeColor="accent4"/>
          <w:left w:val="single" w:sz="8" w:space="0" w:color="874B9C" w:themeColor="accent4"/>
          <w:bottom w:val="single" w:sz="8" w:space="0" w:color="874B9C" w:themeColor="accent4"/>
          <w:right w:val="single" w:sz="8" w:space="0" w:color="874B9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6D6D70" w:themeColor="accent5"/>
        <w:left w:val="single" w:sz="8" w:space="0" w:color="6D6D70" w:themeColor="accent5"/>
        <w:bottom w:val="single" w:sz="8" w:space="0" w:color="6D6D70" w:themeColor="accent5"/>
        <w:right w:val="single" w:sz="8" w:space="0" w:color="6D6D70" w:themeColor="accent5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shd w:val="clear" w:color="auto" w:fill="6D6D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70" w:themeColor="accent5"/>
          <w:left w:val="single" w:sz="8" w:space="0" w:color="6D6D70" w:themeColor="accent5"/>
          <w:bottom w:val="single" w:sz="8" w:space="0" w:color="6D6D70" w:themeColor="accent5"/>
          <w:right w:val="single" w:sz="8" w:space="0" w:color="6D6D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D70" w:themeColor="accent5"/>
          <w:left w:val="single" w:sz="8" w:space="0" w:color="6D6D70" w:themeColor="accent5"/>
          <w:bottom w:val="single" w:sz="8" w:space="0" w:color="6D6D70" w:themeColor="accent5"/>
          <w:right w:val="single" w:sz="8" w:space="0" w:color="6D6D70" w:themeColor="accent5"/>
        </w:tcBorders>
      </w:tcPr>
    </w:tblStylePr>
    <w:tblStylePr w:type="band1Horz">
      <w:tblPr/>
      <w:tcPr>
        <w:tcBorders>
          <w:top w:val="single" w:sz="8" w:space="0" w:color="6D6D70" w:themeColor="accent5"/>
          <w:left w:val="single" w:sz="8" w:space="0" w:color="6D6D70" w:themeColor="accent5"/>
          <w:bottom w:val="single" w:sz="8" w:space="0" w:color="6D6D70" w:themeColor="accent5"/>
          <w:right w:val="single" w:sz="8" w:space="0" w:color="6D6D7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1C3C3" w:themeColor="accent6"/>
        <w:left w:val="single" w:sz="8" w:space="0" w:color="C1C3C3" w:themeColor="accent6"/>
        <w:bottom w:val="single" w:sz="8" w:space="0" w:color="C1C3C3" w:themeColor="accent6"/>
        <w:right w:val="single" w:sz="8" w:space="0" w:color="C1C3C3" w:themeColor="accent6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shd w:val="clear" w:color="auto" w:fill="C1C3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3C3" w:themeColor="accent6"/>
          <w:left w:val="single" w:sz="8" w:space="0" w:color="C1C3C3" w:themeColor="accent6"/>
          <w:bottom w:val="single" w:sz="8" w:space="0" w:color="C1C3C3" w:themeColor="accent6"/>
          <w:right w:val="single" w:sz="8" w:space="0" w:color="C1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C3C3" w:themeColor="accent6"/>
          <w:left w:val="single" w:sz="8" w:space="0" w:color="C1C3C3" w:themeColor="accent6"/>
          <w:bottom w:val="single" w:sz="8" w:space="0" w:color="C1C3C3" w:themeColor="accent6"/>
          <w:right w:val="single" w:sz="8" w:space="0" w:color="C1C3C3" w:themeColor="accent6"/>
        </w:tcBorders>
      </w:tcPr>
    </w:tblStylePr>
    <w:tblStylePr w:type="band1Horz">
      <w:tblPr/>
      <w:tcPr>
        <w:tcBorders>
          <w:top w:val="single" w:sz="8" w:space="0" w:color="C1C3C3" w:themeColor="accent6"/>
          <w:left w:val="single" w:sz="8" w:space="0" w:color="C1C3C3" w:themeColor="accent6"/>
          <w:bottom w:val="single" w:sz="8" w:space="0" w:color="C1C3C3" w:themeColor="accent6"/>
          <w:right w:val="single" w:sz="8" w:space="0" w:color="C1C3C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032" w:themeColor="text1"/>
        <w:bottom w:val="single" w:sz="8" w:space="0" w:color="3330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032" w:themeColor="text1"/>
          <w:left w:val="nil"/>
          <w:bottom w:val="single" w:sz="8" w:space="0" w:color="3330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032" w:themeColor="text1"/>
          <w:left w:val="nil"/>
          <w:bottom w:val="single" w:sz="8" w:space="0" w:color="3330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A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A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1B8A7F" w:themeColor="accent1" w:themeShade="BF"/>
    </w:rPr>
    <w:tblPr>
      <w:tblStyleRowBandSize w:val="1"/>
      <w:tblStyleColBandSize w:val="1"/>
      <w:tblBorders>
        <w:top w:val="single" w:sz="8" w:space="0" w:color="25B9AB" w:themeColor="accent1"/>
        <w:bottom w:val="single" w:sz="8" w:space="0" w:color="25B9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B9AB" w:themeColor="accent1"/>
          <w:left w:val="nil"/>
          <w:bottom w:val="single" w:sz="8" w:space="0" w:color="25B9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B9AB" w:themeColor="accent1"/>
          <w:left w:val="nil"/>
          <w:bottom w:val="single" w:sz="8" w:space="0" w:color="25B9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3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F3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36477F" w:themeColor="accent2" w:themeShade="BF"/>
    </w:rPr>
    <w:tblPr>
      <w:tblStyleRowBandSize w:val="1"/>
      <w:tblStyleColBandSize w:val="1"/>
      <w:tblBorders>
        <w:top w:val="single" w:sz="8" w:space="0" w:color="495FAB" w:themeColor="accent2"/>
        <w:bottom w:val="single" w:sz="8" w:space="0" w:color="495F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5FAB" w:themeColor="accent2"/>
          <w:left w:val="nil"/>
          <w:bottom w:val="single" w:sz="8" w:space="0" w:color="495F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5FAB" w:themeColor="accent2"/>
          <w:left w:val="nil"/>
          <w:bottom w:val="single" w:sz="8" w:space="0" w:color="495F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6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6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B55017" w:themeColor="accent3" w:themeShade="BF"/>
    </w:rPr>
    <w:tblPr>
      <w:tblStyleRowBandSize w:val="1"/>
      <w:tblStyleColBandSize w:val="1"/>
      <w:tblBorders>
        <w:top w:val="single" w:sz="8" w:space="0" w:color="E4702E" w:themeColor="accent3"/>
        <w:bottom w:val="single" w:sz="8" w:space="0" w:color="E4702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702E" w:themeColor="accent3"/>
          <w:left w:val="nil"/>
          <w:bottom w:val="single" w:sz="8" w:space="0" w:color="E4702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702E" w:themeColor="accent3"/>
          <w:left w:val="nil"/>
          <w:bottom w:val="single" w:sz="8" w:space="0" w:color="E4702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643874" w:themeColor="accent4" w:themeShade="BF"/>
    </w:rPr>
    <w:tblPr>
      <w:tblStyleRowBandSize w:val="1"/>
      <w:tblStyleColBandSize w:val="1"/>
      <w:tblBorders>
        <w:top w:val="single" w:sz="8" w:space="0" w:color="874B9C" w:themeColor="accent4"/>
        <w:bottom w:val="single" w:sz="8" w:space="0" w:color="874B9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4B9C" w:themeColor="accent4"/>
          <w:left w:val="nil"/>
          <w:bottom w:val="single" w:sz="8" w:space="0" w:color="874B9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4B9C" w:themeColor="accent4"/>
          <w:left w:val="nil"/>
          <w:bottom w:val="single" w:sz="8" w:space="0" w:color="874B9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0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0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515153" w:themeColor="accent5" w:themeShade="BF"/>
    </w:rPr>
    <w:tblPr>
      <w:tblStyleRowBandSize w:val="1"/>
      <w:tblStyleColBandSize w:val="1"/>
      <w:tblBorders>
        <w:top w:val="single" w:sz="8" w:space="0" w:color="6D6D70" w:themeColor="accent5"/>
        <w:bottom w:val="single" w:sz="8" w:space="0" w:color="6D6D7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D70" w:themeColor="accent5"/>
          <w:left w:val="nil"/>
          <w:bottom w:val="single" w:sz="8" w:space="0" w:color="6D6D7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D70" w:themeColor="accent5"/>
          <w:left w:val="nil"/>
          <w:bottom w:val="single" w:sz="8" w:space="0" w:color="6D6D7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8F9393" w:themeColor="accent6" w:themeShade="BF"/>
    </w:rPr>
    <w:tblPr>
      <w:tblStyleRowBandSize w:val="1"/>
      <w:tblStyleColBandSize w:val="1"/>
      <w:tblBorders>
        <w:top w:val="single" w:sz="8" w:space="0" w:color="C1C3C3" w:themeColor="accent6"/>
        <w:bottom w:val="single" w:sz="8" w:space="0" w:color="C1C3C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C3C3" w:themeColor="accent6"/>
          <w:left w:val="nil"/>
          <w:bottom w:val="single" w:sz="8" w:space="0" w:color="C1C3C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C3C3" w:themeColor="accent6"/>
          <w:left w:val="nil"/>
          <w:bottom w:val="single" w:sz="8" w:space="0" w:color="C1C3C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0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0F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7F8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7F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4D6" w:themeFill="text1" w:themeFillTint="33"/>
      </w:tcPr>
    </w:tblStylePr>
    <w:tblStylePr w:type="band1Horz">
      <w:tblPr/>
      <w:tcPr>
        <w:shd w:val="clear" w:color="auto" w:fill="D7D4D6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E2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E2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5F1" w:themeFill="accent1" w:themeFillTint="33"/>
      </w:tcPr>
    </w:tblStylePr>
    <w:tblStylePr w:type="band1Horz">
      <w:tblPr/>
      <w:tcPr>
        <w:shd w:val="clear" w:color="auto" w:fill="CEF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9D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9D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EEF" w:themeFill="accent2" w:themeFillTint="33"/>
      </w:tcPr>
    </w:tblStylePr>
    <w:tblStylePr w:type="band1Horz">
      <w:tblPr/>
      <w:tcPr>
        <w:shd w:val="clear" w:color="auto" w:fill="D9DE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A8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A8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2D5" w:themeFill="accent3" w:themeFillTint="33"/>
      </w:tcPr>
    </w:tblStylePr>
    <w:tblStylePr w:type="band1Horz">
      <w:tblPr/>
      <w:tcPr>
        <w:shd w:val="clear" w:color="auto" w:fill="F9E2D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8D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8D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9EC" w:themeFill="accent4" w:themeFillTint="33"/>
      </w:tcPr>
    </w:tblStylePr>
    <w:tblStylePr w:type="band1Horz">
      <w:tblPr/>
      <w:tcPr>
        <w:shd w:val="clear" w:color="auto" w:fill="E7D9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A7A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2" w:themeFill="accent5" w:themeFillTint="33"/>
      </w:tcPr>
    </w:tblStylePr>
    <w:tblStylePr w:type="band1Horz">
      <w:tblPr/>
      <w:tcPr>
        <w:shd w:val="clear" w:color="auto" w:fill="E1E1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F3" w:themeFill="accent6" w:themeFillTint="33"/>
      </w:tcPr>
    </w:tblStylePr>
    <w:tblStylePr w:type="band1Horz">
      <w:tblPr/>
      <w:tcPr>
        <w:shd w:val="clear" w:color="auto" w:fill="F2F3F3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877F84" w:themeColor="text1" w:themeTint="99"/>
        <w:bottom w:val="single" w:sz="4" w:space="0" w:color="877F84" w:themeColor="text1" w:themeTint="99"/>
        <w:insideH w:val="single" w:sz="4" w:space="0" w:color="877F8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4D6" w:themeFill="text1" w:themeFillTint="33"/>
      </w:tcPr>
    </w:tblStylePr>
    <w:tblStylePr w:type="band1Horz">
      <w:tblPr/>
      <w:tcPr>
        <w:shd w:val="clear" w:color="auto" w:fill="D7D4D6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EE2D6" w:themeColor="accent1" w:themeTint="99"/>
        <w:bottom w:val="single" w:sz="4" w:space="0" w:color="6EE2D6" w:themeColor="accent1" w:themeTint="99"/>
        <w:insideH w:val="single" w:sz="4" w:space="0" w:color="6EE2D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5F1" w:themeFill="accent1" w:themeFillTint="33"/>
      </w:tcPr>
    </w:tblStylePr>
    <w:tblStylePr w:type="band1Horz">
      <w:tblPr/>
      <w:tcPr>
        <w:shd w:val="clear" w:color="auto" w:fill="CEF5F1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8F9DCF" w:themeColor="accent2" w:themeTint="99"/>
        <w:bottom w:val="single" w:sz="4" w:space="0" w:color="8F9DCF" w:themeColor="accent2" w:themeTint="99"/>
        <w:insideH w:val="single" w:sz="4" w:space="0" w:color="8F9D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EEF" w:themeFill="accent2" w:themeFillTint="33"/>
      </w:tcPr>
    </w:tblStylePr>
    <w:tblStylePr w:type="band1Horz">
      <w:tblPr/>
      <w:tcPr>
        <w:shd w:val="clear" w:color="auto" w:fill="D9DEE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EA881" w:themeColor="accent3" w:themeTint="99"/>
        <w:bottom w:val="single" w:sz="4" w:space="0" w:color="EEA881" w:themeColor="accent3" w:themeTint="99"/>
        <w:insideH w:val="single" w:sz="4" w:space="0" w:color="EEA88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2D5" w:themeFill="accent3" w:themeFillTint="33"/>
      </w:tcPr>
    </w:tblStylePr>
    <w:tblStylePr w:type="band1Horz">
      <w:tblPr/>
      <w:tcPr>
        <w:shd w:val="clear" w:color="auto" w:fill="F9E2D5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98DC8" w:themeColor="accent4" w:themeTint="99"/>
        <w:bottom w:val="single" w:sz="4" w:space="0" w:color="B98DC8" w:themeColor="accent4" w:themeTint="99"/>
        <w:insideH w:val="single" w:sz="4" w:space="0" w:color="B98DC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9EC" w:themeFill="accent4" w:themeFillTint="33"/>
      </w:tcPr>
    </w:tblStylePr>
    <w:tblStylePr w:type="band1Horz">
      <w:tblPr/>
      <w:tcPr>
        <w:shd w:val="clear" w:color="auto" w:fill="E7D9E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7A7A9" w:themeColor="accent5" w:themeTint="99"/>
        <w:bottom w:val="single" w:sz="4" w:space="0" w:color="A7A7A9" w:themeColor="accent5" w:themeTint="99"/>
        <w:insideH w:val="single" w:sz="4" w:space="0" w:color="A7A7A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2" w:themeFill="accent5" w:themeFillTint="33"/>
      </w:tcPr>
    </w:tblStylePr>
    <w:tblStylePr w:type="band1Horz">
      <w:tblPr/>
      <w:tcPr>
        <w:shd w:val="clear" w:color="auto" w:fill="E1E1E2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9DBDB" w:themeColor="accent6" w:themeTint="99"/>
        <w:bottom w:val="single" w:sz="4" w:space="0" w:color="D9DBDB" w:themeColor="accent6" w:themeTint="99"/>
        <w:insideH w:val="single" w:sz="4" w:space="0" w:color="D9DB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F3" w:themeFill="accent6" w:themeFillTint="33"/>
      </w:tcPr>
    </w:tblStylePr>
    <w:tblStylePr w:type="band1Horz">
      <w:tblPr/>
      <w:tcPr>
        <w:shd w:val="clear" w:color="auto" w:fill="F2F3F3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333032" w:themeColor="text1"/>
        <w:left w:val="single" w:sz="4" w:space="0" w:color="333032" w:themeColor="text1"/>
        <w:bottom w:val="single" w:sz="4" w:space="0" w:color="333032" w:themeColor="text1"/>
        <w:right w:val="single" w:sz="4" w:space="0" w:color="333032" w:themeColor="text1"/>
      </w:tblBorders>
    </w:tblPr>
    <w:tblStylePr w:type="firstRow">
      <w:rPr>
        <w:b/>
        <w:bCs/>
        <w:color w:val="FEFFFF" w:themeColor="background1"/>
      </w:rPr>
      <w:tblPr/>
      <w:tcPr>
        <w:shd w:val="clear" w:color="auto" w:fill="333032" w:themeFill="text1"/>
      </w:tcPr>
    </w:tblStylePr>
    <w:tblStylePr w:type="lastRow">
      <w:rPr>
        <w:b/>
        <w:bCs/>
      </w:rPr>
      <w:tblPr/>
      <w:tcPr>
        <w:tcBorders>
          <w:top w:val="double" w:sz="4" w:space="0" w:color="333032" w:themeColor="text1"/>
        </w:tcBorders>
        <w:shd w:val="clear" w:color="auto" w:fill="FE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FFFF" w:themeFill="background1"/>
      </w:tcPr>
    </w:tblStylePr>
    <w:tblStylePr w:type="band1Vert">
      <w:tblPr/>
      <w:tcPr>
        <w:tcBorders>
          <w:left w:val="single" w:sz="4" w:space="0" w:color="333032" w:themeColor="text1"/>
          <w:right w:val="single" w:sz="4" w:space="0" w:color="333032" w:themeColor="text1"/>
        </w:tcBorders>
      </w:tcPr>
    </w:tblStylePr>
    <w:tblStylePr w:type="band1Horz">
      <w:tblPr/>
      <w:tcPr>
        <w:tcBorders>
          <w:top w:val="single" w:sz="4" w:space="0" w:color="333032" w:themeColor="text1"/>
          <w:bottom w:val="single" w:sz="4" w:space="0" w:color="333032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032" w:themeColor="text1"/>
          <w:left w:val="nil"/>
        </w:tcBorders>
      </w:tcPr>
    </w:tblStylePr>
    <w:tblStylePr w:type="swCell">
      <w:tblPr/>
      <w:tcPr>
        <w:tcBorders>
          <w:top w:val="double" w:sz="4" w:space="0" w:color="33303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25B9AB" w:themeColor="accent1"/>
        <w:left w:val="single" w:sz="4" w:space="0" w:color="25B9AB" w:themeColor="accent1"/>
        <w:bottom w:val="single" w:sz="4" w:space="0" w:color="25B9AB" w:themeColor="accent1"/>
        <w:right w:val="single" w:sz="4" w:space="0" w:color="25B9AB" w:themeColor="accent1"/>
      </w:tblBorders>
    </w:tblPr>
    <w:tblStylePr w:type="firstRow">
      <w:rPr>
        <w:b/>
        <w:bCs/>
        <w:color w:val="FEFFFF" w:themeColor="background1"/>
      </w:rPr>
      <w:tblPr/>
      <w:tcPr>
        <w:shd w:val="clear" w:color="auto" w:fill="25B9AB" w:themeFill="accent1"/>
      </w:tcPr>
    </w:tblStylePr>
    <w:tblStylePr w:type="lastRow">
      <w:rPr>
        <w:b/>
        <w:bCs/>
      </w:rPr>
      <w:tblPr/>
      <w:tcPr>
        <w:tcBorders>
          <w:top w:val="double" w:sz="4" w:space="0" w:color="25B9AB" w:themeColor="accent1"/>
        </w:tcBorders>
        <w:shd w:val="clear" w:color="auto" w:fill="FE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FFFF" w:themeFill="background1"/>
      </w:tcPr>
    </w:tblStylePr>
    <w:tblStylePr w:type="band1Vert">
      <w:tblPr/>
      <w:tcPr>
        <w:tcBorders>
          <w:left w:val="single" w:sz="4" w:space="0" w:color="25B9AB" w:themeColor="accent1"/>
          <w:right w:val="single" w:sz="4" w:space="0" w:color="25B9AB" w:themeColor="accent1"/>
        </w:tcBorders>
      </w:tcPr>
    </w:tblStylePr>
    <w:tblStylePr w:type="band1Horz">
      <w:tblPr/>
      <w:tcPr>
        <w:tcBorders>
          <w:top w:val="single" w:sz="4" w:space="0" w:color="25B9AB" w:themeColor="accent1"/>
          <w:bottom w:val="single" w:sz="4" w:space="0" w:color="25B9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B9AB" w:themeColor="accent1"/>
          <w:left w:val="nil"/>
        </w:tcBorders>
      </w:tcPr>
    </w:tblStylePr>
    <w:tblStylePr w:type="swCell">
      <w:tblPr/>
      <w:tcPr>
        <w:tcBorders>
          <w:top w:val="double" w:sz="4" w:space="0" w:color="25B9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495FAB" w:themeColor="accent2"/>
        <w:left w:val="single" w:sz="4" w:space="0" w:color="495FAB" w:themeColor="accent2"/>
        <w:bottom w:val="single" w:sz="4" w:space="0" w:color="495FAB" w:themeColor="accent2"/>
        <w:right w:val="single" w:sz="4" w:space="0" w:color="495FAB" w:themeColor="accent2"/>
      </w:tblBorders>
    </w:tblPr>
    <w:tblStylePr w:type="firstRow">
      <w:rPr>
        <w:b/>
        <w:bCs/>
        <w:color w:val="FEFFFF" w:themeColor="background1"/>
      </w:rPr>
      <w:tblPr/>
      <w:tcPr>
        <w:shd w:val="clear" w:color="auto" w:fill="495FAB" w:themeFill="accent2"/>
      </w:tcPr>
    </w:tblStylePr>
    <w:tblStylePr w:type="lastRow">
      <w:rPr>
        <w:b/>
        <w:bCs/>
      </w:rPr>
      <w:tblPr/>
      <w:tcPr>
        <w:tcBorders>
          <w:top w:val="double" w:sz="4" w:space="0" w:color="495FAB" w:themeColor="accent2"/>
        </w:tcBorders>
        <w:shd w:val="clear" w:color="auto" w:fill="FE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FFFF" w:themeFill="background1"/>
      </w:tcPr>
    </w:tblStylePr>
    <w:tblStylePr w:type="band1Vert">
      <w:tblPr/>
      <w:tcPr>
        <w:tcBorders>
          <w:left w:val="single" w:sz="4" w:space="0" w:color="495FAB" w:themeColor="accent2"/>
          <w:right w:val="single" w:sz="4" w:space="0" w:color="495FAB" w:themeColor="accent2"/>
        </w:tcBorders>
      </w:tcPr>
    </w:tblStylePr>
    <w:tblStylePr w:type="band1Horz">
      <w:tblPr/>
      <w:tcPr>
        <w:tcBorders>
          <w:top w:val="single" w:sz="4" w:space="0" w:color="495FAB" w:themeColor="accent2"/>
          <w:bottom w:val="single" w:sz="4" w:space="0" w:color="495F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5FAB" w:themeColor="accent2"/>
          <w:left w:val="nil"/>
        </w:tcBorders>
      </w:tcPr>
    </w:tblStylePr>
    <w:tblStylePr w:type="swCell">
      <w:tblPr/>
      <w:tcPr>
        <w:tcBorders>
          <w:top w:val="double" w:sz="4" w:space="0" w:color="495F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4702E" w:themeColor="accent3"/>
        <w:left w:val="single" w:sz="4" w:space="0" w:color="E4702E" w:themeColor="accent3"/>
        <w:bottom w:val="single" w:sz="4" w:space="0" w:color="E4702E" w:themeColor="accent3"/>
        <w:right w:val="single" w:sz="4" w:space="0" w:color="E4702E" w:themeColor="accent3"/>
      </w:tblBorders>
    </w:tblPr>
    <w:tblStylePr w:type="firstRow">
      <w:rPr>
        <w:b/>
        <w:bCs/>
        <w:color w:val="FEFFFF" w:themeColor="background1"/>
      </w:rPr>
      <w:tblPr/>
      <w:tcPr>
        <w:shd w:val="clear" w:color="auto" w:fill="E4702E" w:themeFill="accent3"/>
      </w:tcPr>
    </w:tblStylePr>
    <w:tblStylePr w:type="lastRow">
      <w:rPr>
        <w:b/>
        <w:bCs/>
      </w:rPr>
      <w:tblPr/>
      <w:tcPr>
        <w:tcBorders>
          <w:top w:val="double" w:sz="4" w:space="0" w:color="E4702E" w:themeColor="accent3"/>
        </w:tcBorders>
        <w:shd w:val="clear" w:color="auto" w:fill="FE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FFFF" w:themeFill="background1"/>
      </w:tcPr>
    </w:tblStylePr>
    <w:tblStylePr w:type="band1Vert">
      <w:tblPr/>
      <w:tcPr>
        <w:tcBorders>
          <w:left w:val="single" w:sz="4" w:space="0" w:color="E4702E" w:themeColor="accent3"/>
          <w:right w:val="single" w:sz="4" w:space="0" w:color="E4702E" w:themeColor="accent3"/>
        </w:tcBorders>
      </w:tcPr>
    </w:tblStylePr>
    <w:tblStylePr w:type="band1Horz">
      <w:tblPr/>
      <w:tcPr>
        <w:tcBorders>
          <w:top w:val="single" w:sz="4" w:space="0" w:color="E4702E" w:themeColor="accent3"/>
          <w:bottom w:val="single" w:sz="4" w:space="0" w:color="E4702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702E" w:themeColor="accent3"/>
          <w:left w:val="nil"/>
        </w:tcBorders>
      </w:tcPr>
    </w:tblStylePr>
    <w:tblStylePr w:type="swCell">
      <w:tblPr/>
      <w:tcPr>
        <w:tcBorders>
          <w:top w:val="double" w:sz="4" w:space="0" w:color="E4702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874B9C" w:themeColor="accent4"/>
        <w:left w:val="single" w:sz="4" w:space="0" w:color="874B9C" w:themeColor="accent4"/>
        <w:bottom w:val="single" w:sz="4" w:space="0" w:color="874B9C" w:themeColor="accent4"/>
        <w:right w:val="single" w:sz="4" w:space="0" w:color="874B9C" w:themeColor="accent4"/>
      </w:tblBorders>
    </w:tblPr>
    <w:tblStylePr w:type="firstRow">
      <w:rPr>
        <w:b/>
        <w:bCs/>
        <w:color w:val="FEFFFF" w:themeColor="background1"/>
      </w:rPr>
      <w:tblPr/>
      <w:tcPr>
        <w:shd w:val="clear" w:color="auto" w:fill="874B9C" w:themeFill="accent4"/>
      </w:tcPr>
    </w:tblStylePr>
    <w:tblStylePr w:type="lastRow">
      <w:rPr>
        <w:b/>
        <w:bCs/>
      </w:rPr>
      <w:tblPr/>
      <w:tcPr>
        <w:tcBorders>
          <w:top w:val="double" w:sz="4" w:space="0" w:color="874B9C" w:themeColor="accent4"/>
        </w:tcBorders>
        <w:shd w:val="clear" w:color="auto" w:fill="FE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FFFF" w:themeFill="background1"/>
      </w:tcPr>
    </w:tblStylePr>
    <w:tblStylePr w:type="band1Vert">
      <w:tblPr/>
      <w:tcPr>
        <w:tcBorders>
          <w:left w:val="single" w:sz="4" w:space="0" w:color="874B9C" w:themeColor="accent4"/>
          <w:right w:val="single" w:sz="4" w:space="0" w:color="874B9C" w:themeColor="accent4"/>
        </w:tcBorders>
      </w:tcPr>
    </w:tblStylePr>
    <w:tblStylePr w:type="band1Horz">
      <w:tblPr/>
      <w:tcPr>
        <w:tcBorders>
          <w:top w:val="single" w:sz="4" w:space="0" w:color="874B9C" w:themeColor="accent4"/>
          <w:bottom w:val="single" w:sz="4" w:space="0" w:color="874B9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4B9C" w:themeColor="accent4"/>
          <w:left w:val="nil"/>
        </w:tcBorders>
      </w:tcPr>
    </w:tblStylePr>
    <w:tblStylePr w:type="swCell">
      <w:tblPr/>
      <w:tcPr>
        <w:tcBorders>
          <w:top w:val="double" w:sz="4" w:space="0" w:color="874B9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D6D70" w:themeColor="accent5"/>
        <w:left w:val="single" w:sz="4" w:space="0" w:color="6D6D70" w:themeColor="accent5"/>
        <w:bottom w:val="single" w:sz="4" w:space="0" w:color="6D6D70" w:themeColor="accent5"/>
        <w:right w:val="single" w:sz="4" w:space="0" w:color="6D6D70" w:themeColor="accent5"/>
      </w:tblBorders>
    </w:tblPr>
    <w:tblStylePr w:type="firstRow">
      <w:rPr>
        <w:b/>
        <w:bCs/>
        <w:color w:val="FEFFFF" w:themeColor="background1"/>
      </w:rPr>
      <w:tblPr/>
      <w:tcPr>
        <w:shd w:val="clear" w:color="auto" w:fill="6D6D70" w:themeFill="accent5"/>
      </w:tcPr>
    </w:tblStylePr>
    <w:tblStylePr w:type="lastRow">
      <w:rPr>
        <w:b/>
        <w:bCs/>
      </w:rPr>
      <w:tblPr/>
      <w:tcPr>
        <w:tcBorders>
          <w:top w:val="double" w:sz="4" w:space="0" w:color="6D6D70" w:themeColor="accent5"/>
        </w:tcBorders>
        <w:shd w:val="clear" w:color="auto" w:fill="FE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FFFF" w:themeFill="background1"/>
      </w:tcPr>
    </w:tblStylePr>
    <w:tblStylePr w:type="band1Vert">
      <w:tblPr/>
      <w:tcPr>
        <w:tcBorders>
          <w:left w:val="single" w:sz="4" w:space="0" w:color="6D6D70" w:themeColor="accent5"/>
          <w:right w:val="single" w:sz="4" w:space="0" w:color="6D6D70" w:themeColor="accent5"/>
        </w:tcBorders>
      </w:tcPr>
    </w:tblStylePr>
    <w:tblStylePr w:type="band1Horz">
      <w:tblPr/>
      <w:tcPr>
        <w:tcBorders>
          <w:top w:val="single" w:sz="4" w:space="0" w:color="6D6D70" w:themeColor="accent5"/>
          <w:bottom w:val="single" w:sz="4" w:space="0" w:color="6D6D7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6D70" w:themeColor="accent5"/>
          <w:left w:val="nil"/>
        </w:tcBorders>
      </w:tcPr>
    </w:tblStylePr>
    <w:tblStylePr w:type="swCell">
      <w:tblPr/>
      <w:tcPr>
        <w:tcBorders>
          <w:top w:val="double" w:sz="4" w:space="0" w:color="6D6D7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1C3C3" w:themeColor="accent6"/>
        <w:left w:val="single" w:sz="4" w:space="0" w:color="C1C3C3" w:themeColor="accent6"/>
        <w:bottom w:val="single" w:sz="4" w:space="0" w:color="C1C3C3" w:themeColor="accent6"/>
        <w:right w:val="single" w:sz="4" w:space="0" w:color="C1C3C3" w:themeColor="accent6"/>
      </w:tblBorders>
    </w:tblPr>
    <w:tblStylePr w:type="firstRow">
      <w:rPr>
        <w:b/>
        <w:bCs/>
        <w:color w:val="FEFFFF" w:themeColor="background1"/>
      </w:rPr>
      <w:tblPr/>
      <w:tcPr>
        <w:shd w:val="clear" w:color="auto" w:fill="C1C3C3" w:themeFill="accent6"/>
      </w:tcPr>
    </w:tblStylePr>
    <w:tblStylePr w:type="lastRow">
      <w:rPr>
        <w:b/>
        <w:bCs/>
      </w:rPr>
      <w:tblPr/>
      <w:tcPr>
        <w:tcBorders>
          <w:top w:val="double" w:sz="4" w:space="0" w:color="C1C3C3" w:themeColor="accent6"/>
        </w:tcBorders>
        <w:shd w:val="clear" w:color="auto" w:fill="FE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FFFF" w:themeFill="background1"/>
      </w:tcPr>
    </w:tblStylePr>
    <w:tblStylePr w:type="band1Vert">
      <w:tblPr/>
      <w:tcPr>
        <w:tcBorders>
          <w:left w:val="single" w:sz="4" w:space="0" w:color="C1C3C3" w:themeColor="accent6"/>
          <w:right w:val="single" w:sz="4" w:space="0" w:color="C1C3C3" w:themeColor="accent6"/>
        </w:tcBorders>
      </w:tcPr>
    </w:tblStylePr>
    <w:tblStylePr w:type="band1Horz">
      <w:tblPr/>
      <w:tcPr>
        <w:tcBorders>
          <w:top w:val="single" w:sz="4" w:space="0" w:color="C1C3C3" w:themeColor="accent6"/>
          <w:bottom w:val="single" w:sz="4" w:space="0" w:color="C1C3C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C3C3" w:themeColor="accent6"/>
          <w:left w:val="nil"/>
        </w:tcBorders>
      </w:tcPr>
    </w:tblStylePr>
    <w:tblStylePr w:type="swCell">
      <w:tblPr/>
      <w:tcPr>
        <w:tcBorders>
          <w:top w:val="double" w:sz="4" w:space="0" w:color="C1C3C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877F84" w:themeColor="text1" w:themeTint="99"/>
        <w:left w:val="single" w:sz="4" w:space="0" w:color="877F84" w:themeColor="text1" w:themeTint="99"/>
        <w:bottom w:val="single" w:sz="4" w:space="0" w:color="877F84" w:themeColor="text1" w:themeTint="99"/>
        <w:right w:val="single" w:sz="4" w:space="0" w:color="877F84" w:themeColor="text1" w:themeTint="99"/>
        <w:insideH w:val="single" w:sz="4" w:space="0" w:color="877F84" w:themeColor="text1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333032" w:themeColor="text1"/>
          <w:left w:val="single" w:sz="4" w:space="0" w:color="333032" w:themeColor="text1"/>
          <w:bottom w:val="single" w:sz="4" w:space="0" w:color="333032" w:themeColor="text1"/>
          <w:right w:val="single" w:sz="4" w:space="0" w:color="333032" w:themeColor="text1"/>
          <w:insideH w:val="nil"/>
        </w:tcBorders>
        <w:shd w:val="clear" w:color="auto" w:fill="333032" w:themeFill="text1"/>
      </w:tcPr>
    </w:tblStylePr>
    <w:tblStylePr w:type="lastRow">
      <w:rPr>
        <w:b/>
        <w:bCs/>
      </w:rPr>
      <w:tblPr/>
      <w:tcPr>
        <w:tcBorders>
          <w:top w:val="double" w:sz="4" w:space="0" w:color="877F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4D6" w:themeFill="text1" w:themeFillTint="33"/>
      </w:tcPr>
    </w:tblStylePr>
    <w:tblStylePr w:type="band1Horz">
      <w:tblPr/>
      <w:tcPr>
        <w:shd w:val="clear" w:color="auto" w:fill="D7D4D6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EE2D6" w:themeColor="accent1" w:themeTint="99"/>
        <w:left w:val="single" w:sz="4" w:space="0" w:color="6EE2D6" w:themeColor="accent1" w:themeTint="99"/>
        <w:bottom w:val="single" w:sz="4" w:space="0" w:color="6EE2D6" w:themeColor="accent1" w:themeTint="99"/>
        <w:right w:val="single" w:sz="4" w:space="0" w:color="6EE2D6" w:themeColor="accent1" w:themeTint="99"/>
        <w:insideH w:val="single" w:sz="4" w:space="0" w:color="6EE2D6" w:themeColor="accent1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25B9AB" w:themeColor="accent1"/>
          <w:left w:val="single" w:sz="4" w:space="0" w:color="25B9AB" w:themeColor="accent1"/>
          <w:bottom w:val="single" w:sz="4" w:space="0" w:color="25B9AB" w:themeColor="accent1"/>
          <w:right w:val="single" w:sz="4" w:space="0" w:color="25B9AB" w:themeColor="accent1"/>
          <w:insideH w:val="nil"/>
        </w:tcBorders>
        <w:shd w:val="clear" w:color="auto" w:fill="25B9AB" w:themeFill="accent1"/>
      </w:tcPr>
    </w:tblStylePr>
    <w:tblStylePr w:type="lastRow">
      <w:rPr>
        <w:b/>
        <w:bCs/>
      </w:rPr>
      <w:tblPr/>
      <w:tcPr>
        <w:tcBorders>
          <w:top w:val="double" w:sz="4" w:space="0" w:color="6EE2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5F1" w:themeFill="accent1" w:themeFillTint="33"/>
      </w:tcPr>
    </w:tblStylePr>
    <w:tblStylePr w:type="band1Horz">
      <w:tblPr/>
      <w:tcPr>
        <w:shd w:val="clear" w:color="auto" w:fill="CEF5F1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8F9DCF" w:themeColor="accent2" w:themeTint="99"/>
        <w:left w:val="single" w:sz="4" w:space="0" w:color="8F9DCF" w:themeColor="accent2" w:themeTint="99"/>
        <w:bottom w:val="single" w:sz="4" w:space="0" w:color="8F9DCF" w:themeColor="accent2" w:themeTint="99"/>
        <w:right w:val="single" w:sz="4" w:space="0" w:color="8F9DCF" w:themeColor="accent2" w:themeTint="99"/>
        <w:insideH w:val="single" w:sz="4" w:space="0" w:color="8F9DC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495FAB" w:themeColor="accent2"/>
          <w:left w:val="single" w:sz="4" w:space="0" w:color="495FAB" w:themeColor="accent2"/>
          <w:bottom w:val="single" w:sz="4" w:space="0" w:color="495FAB" w:themeColor="accent2"/>
          <w:right w:val="single" w:sz="4" w:space="0" w:color="495FAB" w:themeColor="accent2"/>
          <w:insideH w:val="nil"/>
        </w:tcBorders>
        <w:shd w:val="clear" w:color="auto" w:fill="495FAB" w:themeFill="accent2"/>
      </w:tcPr>
    </w:tblStylePr>
    <w:tblStylePr w:type="lastRow">
      <w:rPr>
        <w:b/>
        <w:bCs/>
      </w:rPr>
      <w:tblPr/>
      <w:tcPr>
        <w:tcBorders>
          <w:top w:val="double" w:sz="4" w:space="0" w:color="8F9D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EEF" w:themeFill="accent2" w:themeFillTint="33"/>
      </w:tcPr>
    </w:tblStylePr>
    <w:tblStylePr w:type="band1Horz">
      <w:tblPr/>
      <w:tcPr>
        <w:shd w:val="clear" w:color="auto" w:fill="D9DEE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EA881" w:themeColor="accent3" w:themeTint="99"/>
        <w:left w:val="single" w:sz="4" w:space="0" w:color="EEA881" w:themeColor="accent3" w:themeTint="99"/>
        <w:bottom w:val="single" w:sz="4" w:space="0" w:color="EEA881" w:themeColor="accent3" w:themeTint="99"/>
        <w:right w:val="single" w:sz="4" w:space="0" w:color="EEA881" w:themeColor="accent3" w:themeTint="99"/>
        <w:insideH w:val="single" w:sz="4" w:space="0" w:color="EEA881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E4702E" w:themeColor="accent3"/>
          <w:left w:val="single" w:sz="4" w:space="0" w:color="E4702E" w:themeColor="accent3"/>
          <w:bottom w:val="single" w:sz="4" w:space="0" w:color="E4702E" w:themeColor="accent3"/>
          <w:right w:val="single" w:sz="4" w:space="0" w:color="E4702E" w:themeColor="accent3"/>
          <w:insideH w:val="nil"/>
        </w:tcBorders>
        <w:shd w:val="clear" w:color="auto" w:fill="E4702E" w:themeFill="accent3"/>
      </w:tcPr>
    </w:tblStylePr>
    <w:tblStylePr w:type="lastRow">
      <w:rPr>
        <w:b/>
        <w:bCs/>
      </w:rPr>
      <w:tblPr/>
      <w:tcPr>
        <w:tcBorders>
          <w:top w:val="double" w:sz="4" w:space="0" w:color="EEA8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2D5" w:themeFill="accent3" w:themeFillTint="33"/>
      </w:tcPr>
    </w:tblStylePr>
    <w:tblStylePr w:type="band1Horz">
      <w:tblPr/>
      <w:tcPr>
        <w:shd w:val="clear" w:color="auto" w:fill="F9E2D5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98DC8" w:themeColor="accent4" w:themeTint="99"/>
        <w:left w:val="single" w:sz="4" w:space="0" w:color="B98DC8" w:themeColor="accent4" w:themeTint="99"/>
        <w:bottom w:val="single" w:sz="4" w:space="0" w:color="B98DC8" w:themeColor="accent4" w:themeTint="99"/>
        <w:right w:val="single" w:sz="4" w:space="0" w:color="B98DC8" w:themeColor="accent4" w:themeTint="99"/>
        <w:insideH w:val="single" w:sz="4" w:space="0" w:color="B98DC8" w:themeColor="accent4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874B9C" w:themeColor="accent4"/>
          <w:left w:val="single" w:sz="4" w:space="0" w:color="874B9C" w:themeColor="accent4"/>
          <w:bottom w:val="single" w:sz="4" w:space="0" w:color="874B9C" w:themeColor="accent4"/>
          <w:right w:val="single" w:sz="4" w:space="0" w:color="874B9C" w:themeColor="accent4"/>
          <w:insideH w:val="nil"/>
        </w:tcBorders>
        <w:shd w:val="clear" w:color="auto" w:fill="874B9C" w:themeFill="accent4"/>
      </w:tcPr>
    </w:tblStylePr>
    <w:tblStylePr w:type="lastRow">
      <w:rPr>
        <w:b/>
        <w:bCs/>
      </w:rPr>
      <w:tblPr/>
      <w:tcPr>
        <w:tcBorders>
          <w:top w:val="double" w:sz="4" w:space="0" w:color="B98D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9EC" w:themeFill="accent4" w:themeFillTint="33"/>
      </w:tcPr>
    </w:tblStylePr>
    <w:tblStylePr w:type="band1Horz">
      <w:tblPr/>
      <w:tcPr>
        <w:shd w:val="clear" w:color="auto" w:fill="E7D9E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7A7A9" w:themeColor="accent5" w:themeTint="99"/>
        <w:left w:val="single" w:sz="4" w:space="0" w:color="A7A7A9" w:themeColor="accent5" w:themeTint="99"/>
        <w:bottom w:val="single" w:sz="4" w:space="0" w:color="A7A7A9" w:themeColor="accent5" w:themeTint="99"/>
        <w:right w:val="single" w:sz="4" w:space="0" w:color="A7A7A9" w:themeColor="accent5" w:themeTint="99"/>
        <w:insideH w:val="single" w:sz="4" w:space="0" w:color="A7A7A9" w:themeColor="accent5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6D6D70" w:themeColor="accent5"/>
          <w:left w:val="single" w:sz="4" w:space="0" w:color="6D6D70" w:themeColor="accent5"/>
          <w:bottom w:val="single" w:sz="4" w:space="0" w:color="6D6D70" w:themeColor="accent5"/>
          <w:right w:val="single" w:sz="4" w:space="0" w:color="6D6D70" w:themeColor="accent5"/>
          <w:insideH w:val="nil"/>
        </w:tcBorders>
        <w:shd w:val="clear" w:color="auto" w:fill="6D6D70" w:themeFill="accent5"/>
      </w:tcPr>
    </w:tblStylePr>
    <w:tblStylePr w:type="lastRow">
      <w:rPr>
        <w:b/>
        <w:bCs/>
      </w:rPr>
      <w:tblPr/>
      <w:tcPr>
        <w:tcBorders>
          <w:top w:val="double" w:sz="4" w:space="0" w:color="A7A7A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2" w:themeFill="accent5" w:themeFillTint="33"/>
      </w:tcPr>
    </w:tblStylePr>
    <w:tblStylePr w:type="band1Horz">
      <w:tblPr/>
      <w:tcPr>
        <w:shd w:val="clear" w:color="auto" w:fill="E1E1E2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9DBDB" w:themeColor="accent6" w:themeTint="99"/>
        <w:left w:val="single" w:sz="4" w:space="0" w:color="D9DBDB" w:themeColor="accent6" w:themeTint="99"/>
        <w:bottom w:val="single" w:sz="4" w:space="0" w:color="D9DBDB" w:themeColor="accent6" w:themeTint="99"/>
        <w:right w:val="single" w:sz="4" w:space="0" w:color="D9DBDB" w:themeColor="accent6" w:themeTint="99"/>
        <w:insideH w:val="single" w:sz="4" w:space="0" w:color="D9DBDB" w:themeColor="accent6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C1C3C3" w:themeColor="accent6"/>
          <w:left w:val="single" w:sz="4" w:space="0" w:color="C1C3C3" w:themeColor="accent6"/>
          <w:bottom w:val="single" w:sz="4" w:space="0" w:color="C1C3C3" w:themeColor="accent6"/>
          <w:right w:val="single" w:sz="4" w:space="0" w:color="C1C3C3" w:themeColor="accent6"/>
          <w:insideH w:val="nil"/>
        </w:tcBorders>
        <w:shd w:val="clear" w:color="auto" w:fill="C1C3C3" w:themeFill="accent6"/>
      </w:tcPr>
    </w:tblStylePr>
    <w:tblStylePr w:type="lastRow">
      <w:rPr>
        <w:b/>
        <w:bCs/>
      </w:rPr>
      <w:tblPr/>
      <w:tcPr>
        <w:tcBorders>
          <w:top w:val="double" w:sz="4" w:space="0" w:color="D9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F3" w:themeFill="accent6" w:themeFillTint="33"/>
      </w:tcPr>
    </w:tblStylePr>
    <w:tblStylePr w:type="band1Horz">
      <w:tblPr/>
      <w:tcPr>
        <w:shd w:val="clear" w:color="auto" w:fill="F2F3F3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EFFFF" w:themeColor="background1"/>
    </w:rPr>
    <w:tblPr>
      <w:tblStyleRowBandSize w:val="1"/>
      <w:tblStyleColBandSize w:val="1"/>
      <w:tblBorders>
        <w:top w:val="single" w:sz="24" w:space="0" w:color="333032" w:themeColor="text1"/>
        <w:left w:val="single" w:sz="24" w:space="0" w:color="333032" w:themeColor="text1"/>
        <w:bottom w:val="single" w:sz="24" w:space="0" w:color="333032" w:themeColor="text1"/>
        <w:right w:val="single" w:sz="24" w:space="0" w:color="333032" w:themeColor="text1"/>
      </w:tblBorders>
    </w:tblPr>
    <w:tcPr>
      <w:shd w:val="clear" w:color="auto" w:fill="333032" w:themeFill="text1"/>
    </w:tcPr>
    <w:tblStylePr w:type="firstRow">
      <w:rPr>
        <w:b/>
        <w:bCs/>
      </w:rPr>
      <w:tblPr/>
      <w:tcPr>
        <w:tcBorders>
          <w:bottom w:val="single" w:sz="18" w:space="0" w:color="FE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E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E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EFFFF" w:themeColor="background1"/>
        </w:tcBorders>
      </w:tcPr>
    </w:tblStylePr>
    <w:tblStylePr w:type="band1Vert">
      <w:tblPr/>
      <w:tcPr>
        <w:tcBorders>
          <w:left w:val="single" w:sz="4" w:space="0" w:color="FEFFFF" w:themeColor="background1"/>
          <w:right w:val="single" w:sz="4" w:space="0" w:color="FEFFFF" w:themeColor="background1"/>
        </w:tcBorders>
      </w:tcPr>
    </w:tblStylePr>
    <w:tblStylePr w:type="band2Vert">
      <w:tblPr/>
      <w:tcPr>
        <w:tcBorders>
          <w:left w:val="single" w:sz="4" w:space="0" w:color="FEFFFF" w:themeColor="background1"/>
          <w:right w:val="single" w:sz="4" w:space="0" w:color="FEFFFF" w:themeColor="background1"/>
        </w:tcBorders>
      </w:tcPr>
    </w:tblStylePr>
    <w:tblStylePr w:type="band1Horz">
      <w:tblPr/>
      <w:tcPr>
        <w:tcBorders>
          <w:top w:val="single" w:sz="4" w:space="0" w:color="FEFFFF" w:themeColor="background1"/>
          <w:bottom w:val="single" w:sz="4" w:space="0" w:color="FE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EFFFF" w:themeColor="background1"/>
    </w:rPr>
    <w:tblPr>
      <w:tblStyleRowBandSize w:val="1"/>
      <w:tblStyleColBandSize w:val="1"/>
      <w:tblBorders>
        <w:top w:val="single" w:sz="24" w:space="0" w:color="25B9AB" w:themeColor="accent1"/>
        <w:left w:val="single" w:sz="24" w:space="0" w:color="25B9AB" w:themeColor="accent1"/>
        <w:bottom w:val="single" w:sz="24" w:space="0" w:color="25B9AB" w:themeColor="accent1"/>
        <w:right w:val="single" w:sz="24" w:space="0" w:color="25B9AB" w:themeColor="accent1"/>
      </w:tblBorders>
    </w:tblPr>
    <w:tcPr>
      <w:shd w:val="clear" w:color="auto" w:fill="25B9AB" w:themeFill="accent1"/>
    </w:tcPr>
    <w:tblStylePr w:type="firstRow">
      <w:rPr>
        <w:b/>
        <w:bCs/>
      </w:rPr>
      <w:tblPr/>
      <w:tcPr>
        <w:tcBorders>
          <w:bottom w:val="single" w:sz="18" w:space="0" w:color="FE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E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E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EFFFF" w:themeColor="background1"/>
        </w:tcBorders>
      </w:tcPr>
    </w:tblStylePr>
    <w:tblStylePr w:type="band1Vert">
      <w:tblPr/>
      <w:tcPr>
        <w:tcBorders>
          <w:left w:val="single" w:sz="4" w:space="0" w:color="FEFFFF" w:themeColor="background1"/>
          <w:right w:val="single" w:sz="4" w:space="0" w:color="FEFFFF" w:themeColor="background1"/>
        </w:tcBorders>
      </w:tcPr>
    </w:tblStylePr>
    <w:tblStylePr w:type="band2Vert">
      <w:tblPr/>
      <w:tcPr>
        <w:tcBorders>
          <w:left w:val="single" w:sz="4" w:space="0" w:color="FEFFFF" w:themeColor="background1"/>
          <w:right w:val="single" w:sz="4" w:space="0" w:color="FEFFFF" w:themeColor="background1"/>
        </w:tcBorders>
      </w:tcPr>
    </w:tblStylePr>
    <w:tblStylePr w:type="band1Horz">
      <w:tblPr/>
      <w:tcPr>
        <w:tcBorders>
          <w:top w:val="single" w:sz="4" w:space="0" w:color="FEFFFF" w:themeColor="background1"/>
          <w:bottom w:val="single" w:sz="4" w:space="0" w:color="FE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EFFFF" w:themeColor="background1"/>
    </w:rPr>
    <w:tblPr>
      <w:tblStyleRowBandSize w:val="1"/>
      <w:tblStyleColBandSize w:val="1"/>
      <w:tblBorders>
        <w:top w:val="single" w:sz="24" w:space="0" w:color="495FAB" w:themeColor="accent2"/>
        <w:left w:val="single" w:sz="24" w:space="0" w:color="495FAB" w:themeColor="accent2"/>
        <w:bottom w:val="single" w:sz="24" w:space="0" w:color="495FAB" w:themeColor="accent2"/>
        <w:right w:val="single" w:sz="24" w:space="0" w:color="495FAB" w:themeColor="accent2"/>
      </w:tblBorders>
    </w:tblPr>
    <w:tcPr>
      <w:shd w:val="clear" w:color="auto" w:fill="495FAB" w:themeFill="accent2"/>
    </w:tcPr>
    <w:tblStylePr w:type="firstRow">
      <w:rPr>
        <w:b/>
        <w:bCs/>
      </w:rPr>
      <w:tblPr/>
      <w:tcPr>
        <w:tcBorders>
          <w:bottom w:val="single" w:sz="18" w:space="0" w:color="FE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E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E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EFFFF" w:themeColor="background1"/>
        </w:tcBorders>
      </w:tcPr>
    </w:tblStylePr>
    <w:tblStylePr w:type="band1Vert">
      <w:tblPr/>
      <w:tcPr>
        <w:tcBorders>
          <w:left w:val="single" w:sz="4" w:space="0" w:color="FEFFFF" w:themeColor="background1"/>
          <w:right w:val="single" w:sz="4" w:space="0" w:color="FEFFFF" w:themeColor="background1"/>
        </w:tcBorders>
      </w:tcPr>
    </w:tblStylePr>
    <w:tblStylePr w:type="band2Vert">
      <w:tblPr/>
      <w:tcPr>
        <w:tcBorders>
          <w:left w:val="single" w:sz="4" w:space="0" w:color="FEFFFF" w:themeColor="background1"/>
          <w:right w:val="single" w:sz="4" w:space="0" w:color="FEFFFF" w:themeColor="background1"/>
        </w:tcBorders>
      </w:tcPr>
    </w:tblStylePr>
    <w:tblStylePr w:type="band1Horz">
      <w:tblPr/>
      <w:tcPr>
        <w:tcBorders>
          <w:top w:val="single" w:sz="4" w:space="0" w:color="FEFFFF" w:themeColor="background1"/>
          <w:bottom w:val="single" w:sz="4" w:space="0" w:color="FE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EFFFF" w:themeColor="background1"/>
    </w:rPr>
    <w:tblPr>
      <w:tblStyleRowBandSize w:val="1"/>
      <w:tblStyleColBandSize w:val="1"/>
      <w:tblBorders>
        <w:top w:val="single" w:sz="24" w:space="0" w:color="E4702E" w:themeColor="accent3"/>
        <w:left w:val="single" w:sz="24" w:space="0" w:color="E4702E" w:themeColor="accent3"/>
        <w:bottom w:val="single" w:sz="24" w:space="0" w:color="E4702E" w:themeColor="accent3"/>
        <w:right w:val="single" w:sz="24" w:space="0" w:color="E4702E" w:themeColor="accent3"/>
      </w:tblBorders>
    </w:tblPr>
    <w:tcPr>
      <w:shd w:val="clear" w:color="auto" w:fill="E4702E" w:themeFill="accent3"/>
    </w:tcPr>
    <w:tblStylePr w:type="firstRow">
      <w:rPr>
        <w:b/>
        <w:bCs/>
      </w:rPr>
      <w:tblPr/>
      <w:tcPr>
        <w:tcBorders>
          <w:bottom w:val="single" w:sz="18" w:space="0" w:color="FE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E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E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EFFFF" w:themeColor="background1"/>
        </w:tcBorders>
      </w:tcPr>
    </w:tblStylePr>
    <w:tblStylePr w:type="band1Vert">
      <w:tblPr/>
      <w:tcPr>
        <w:tcBorders>
          <w:left w:val="single" w:sz="4" w:space="0" w:color="FEFFFF" w:themeColor="background1"/>
          <w:right w:val="single" w:sz="4" w:space="0" w:color="FEFFFF" w:themeColor="background1"/>
        </w:tcBorders>
      </w:tcPr>
    </w:tblStylePr>
    <w:tblStylePr w:type="band2Vert">
      <w:tblPr/>
      <w:tcPr>
        <w:tcBorders>
          <w:left w:val="single" w:sz="4" w:space="0" w:color="FEFFFF" w:themeColor="background1"/>
          <w:right w:val="single" w:sz="4" w:space="0" w:color="FEFFFF" w:themeColor="background1"/>
        </w:tcBorders>
      </w:tcPr>
    </w:tblStylePr>
    <w:tblStylePr w:type="band1Horz">
      <w:tblPr/>
      <w:tcPr>
        <w:tcBorders>
          <w:top w:val="single" w:sz="4" w:space="0" w:color="FEFFFF" w:themeColor="background1"/>
          <w:bottom w:val="single" w:sz="4" w:space="0" w:color="FE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EFFFF" w:themeColor="background1"/>
    </w:rPr>
    <w:tblPr>
      <w:tblStyleRowBandSize w:val="1"/>
      <w:tblStyleColBandSize w:val="1"/>
      <w:tblBorders>
        <w:top w:val="single" w:sz="24" w:space="0" w:color="874B9C" w:themeColor="accent4"/>
        <w:left w:val="single" w:sz="24" w:space="0" w:color="874B9C" w:themeColor="accent4"/>
        <w:bottom w:val="single" w:sz="24" w:space="0" w:color="874B9C" w:themeColor="accent4"/>
        <w:right w:val="single" w:sz="24" w:space="0" w:color="874B9C" w:themeColor="accent4"/>
      </w:tblBorders>
    </w:tblPr>
    <w:tcPr>
      <w:shd w:val="clear" w:color="auto" w:fill="874B9C" w:themeFill="accent4"/>
    </w:tcPr>
    <w:tblStylePr w:type="firstRow">
      <w:rPr>
        <w:b/>
        <w:bCs/>
      </w:rPr>
      <w:tblPr/>
      <w:tcPr>
        <w:tcBorders>
          <w:bottom w:val="single" w:sz="18" w:space="0" w:color="FE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E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E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EFFFF" w:themeColor="background1"/>
        </w:tcBorders>
      </w:tcPr>
    </w:tblStylePr>
    <w:tblStylePr w:type="band1Vert">
      <w:tblPr/>
      <w:tcPr>
        <w:tcBorders>
          <w:left w:val="single" w:sz="4" w:space="0" w:color="FEFFFF" w:themeColor="background1"/>
          <w:right w:val="single" w:sz="4" w:space="0" w:color="FEFFFF" w:themeColor="background1"/>
        </w:tcBorders>
      </w:tcPr>
    </w:tblStylePr>
    <w:tblStylePr w:type="band2Vert">
      <w:tblPr/>
      <w:tcPr>
        <w:tcBorders>
          <w:left w:val="single" w:sz="4" w:space="0" w:color="FEFFFF" w:themeColor="background1"/>
          <w:right w:val="single" w:sz="4" w:space="0" w:color="FEFFFF" w:themeColor="background1"/>
        </w:tcBorders>
      </w:tcPr>
    </w:tblStylePr>
    <w:tblStylePr w:type="band1Horz">
      <w:tblPr/>
      <w:tcPr>
        <w:tcBorders>
          <w:top w:val="single" w:sz="4" w:space="0" w:color="FEFFFF" w:themeColor="background1"/>
          <w:bottom w:val="single" w:sz="4" w:space="0" w:color="FE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EFFFF" w:themeColor="background1"/>
    </w:rPr>
    <w:tblPr>
      <w:tblStyleRowBandSize w:val="1"/>
      <w:tblStyleColBandSize w:val="1"/>
      <w:tblBorders>
        <w:top w:val="single" w:sz="24" w:space="0" w:color="6D6D70" w:themeColor="accent5"/>
        <w:left w:val="single" w:sz="24" w:space="0" w:color="6D6D70" w:themeColor="accent5"/>
        <w:bottom w:val="single" w:sz="24" w:space="0" w:color="6D6D70" w:themeColor="accent5"/>
        <w:right w:val="single" w:sz="24" w:space="0" w:color="6D6D70" w:themeColor="accent5"/>
      </w:tblBorders>
    </w:tblPr>
    <w:tcPr>
      <w:shd w:val="clear" w:color="auto" w:fill="6D6D70" w:themeFill="accent5"/>
    </w:tcPr>
    <w:tblStylePr w:type="firstRow">
      <w:rPr>
        <w:b/>
        <w:bCs/>
      </w:rPr>
      <w:tblPr/>
      <w:tcPr>
        <w:tcBorders>
          <w:bottom w:val="single" w:sz="18" w:space="0" w:color="FE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E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E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EFFFF" w:themeColor="background1"/>
        </w:tcBorders>
      </w:tcPr>
    </w:tblStylePr>
    <w:tblStylePr w:type="band1Vert">
      <w:tblPr/>
      <w:tcPr>
        <w:tcBorders>
          <w:left w:val="single" w:sz="4" w:space="0" w:color="FEFFFF" w:themeColor="background1"/>
          <w:right w:val="single" w:sz="4" w:space="0" w:color="FEFFFF" w:themeColor="background1"/>
        </w:tcBorders>
      </w:tcPr>
    </w:tblStylePr>
    <w:tblStylePr w:type="band2Vert">
      <w:tblPr/>
      <w:tcPr>
        <w:tcBorders>
          <w:left w:val="single" w:sz="4" w:space="0" w:color="FEFFFF" w:themeColor="background1"/>
          <w:right w:val="single" w:sz="4" w:space="0" w:color="FEFFFF" w:themeColor="background1"/>
        </w:tcBorders>
      </w:tcPr>
    </w:tblStylePr>
    <w:tblStylePr w:type="band1Horz">
      <w:tblPr/>
      <w:tcPr>
        <w:tcBorders>
          <w:top w:val="single" w:sz="4" w:space="0" w:color="FEFFFF" w:themeColor="background1"/>
          <w:bottom w:val="single" w:sz="4" w:space="0" w:color="FE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EFFFF" w:themeColor="background1"/>
    </w:rPr>
    <w:tblPr>
      <w:tblStyleRowBandSize w:val="1"/>
      <w:tblStyleColBandSize w:val="1"/>
      <w:tblBorders>
        <w:top w:val="single" w:sz="24" w:space="0" w:color="C1C3C3" w:themeColor="accent6"/>
        <w:left w:val="single" w:sz="24" w:space="0" w:color="C1C3C3" w:themeColor="accent6"/>
        <w:bottom w:val="single" w:sz="24" w:space="0" w:color="C1C3C3" w:themeColor="accent6"/>
        <w:right w:val="single" w:sz="24" w:space="0" w:color="C1C3C3" w:themeColor="accent6"/>
      </w:tblBorders>
    </w:tblPr>
    <w:tcPr>
      <w:shd w:val="clear" w:color="auto" w:fill="C1C3C3" w:themeFill="accent6"/>
    </w:tcPr>
    <w:tblStylePr w:type="firstRow">
      <w:rPr>
        <w:b/>
        <w:bCs/>
      </w:rPr>
      <w:tblPr/>
      <w:tcPr>
        <w:tcBorders>
          <w:bottom w:val="single" w:sz="18" w:space="0" w:color="FE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E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E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EFFFF" w:themeColor="background1"/>
        </w:tcBorders>
      </w:tcPr>
    </w:tblStylePr>
    <w:tblStylePr w:type="band1Vert">
      <w:tblPr/>
      <w:tcPr>
        <w:tcBorders>
          <w:left w:val="single" w:sz="4" w:space="0" w:color="FEFFFF" w:themeColor="background1"/>
          <w:right w:val="single" w:sz="4" w:space="0" w:color="FEFFFF" w:themeColor="background1"/>
        </w:tcBorders>
      </w:tcPr>
    </w:tblStylePr>
    <w:tblStylePr w:type="band2Vert">
      <w:tblPr/>
      <w:tcPr>
        <w:tcBorders>
          <w:left w:val="single" w:sz="4" w:space="0" w:color="FEFFFF" w:themeColor="background1"/>
          <w:right w:val="single" w:sz="4" w:space="0" w:color="FEFFFF" w:themeColor="background1"/>
        </w:tcBorders>
      </w:tcPr>
    </w:tblStylePr>
    <w:tblStylePr w:type="band1Horz">
      <w:tblPr/>
      <w:tcPr>
        <w:tcBorders>
          <w:top w:val="single" w:sz="4" w:space="0" w:color="FEFFFF" w:themeColor="background1"/>
          <w:bottom w:val="single" w:sz="4" w:space="0" w:color="FE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333032" w:themeColor="text1"/>
        <w:bottom w:val="single" w:sz="4" w:space="0" w:color="333032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33032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0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4D6" w:themeFill="text1" w:themeFillTint="33"/>
      </w:tcPr>
    </w:tblStylePr>
    <w:tblStylePr w:type="band1Horz">
      <w:tblPr/>
      <w:tcPr>
        <w:shd w:val="clear" w:color="auto" w:fill="D7D4D6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1B8A7F" w:themeColor="accent1" w:themeShade="BF"/>
    </w:rPr>
    <w:tblPr>
      <w:tblStyleRowBandSize w:val="1"/>
      <w:tblStyleColBandSize w:val="1"/>
      <w:tblBorders>
        <w:top w:val="single" w:sz="4" w:space="0" w:color="25B9AB" w:themeColor="accent1"/>
        <w:bottom w:val="single" w:sz="4" w:space="0" w:color="25B9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B9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B9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5F1" w:themeFill="accent1" w:themeFillTint="33"/>
      </w:tcPr>
    </w:tblStylePr>
    <w:tblStylePr w:type="band1Horz">
      <w:tblPr/>
      <w:tcPr>
        <w:shd w:val="clear" w:color="auto" w:fill="CEF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36477F" w:themeColor="accent2" w:themeShade="BF"/>
    </w:rPr>
    <w:tblPr>
      <w:tblStyleRowBandSize w:val="1"/>
      <w:tblStyleColBandSize w:val="1"/>
      <w:tblBorders>
        <w:top w:val="single" w:sz="4" w:space="0" w:color="495FAB" w:themeColor="accent2"/>
        <w:bottom w:val="single" w:sz="4" w:space="0" w:color="495F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5F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5F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EEF" w:themeFill="accent2" w:themeFillTint="33"/>
      </w:tcPr>
    </w:tblStylePr>
    <w:tblStylePr w:type="band1Horz">
      <w:tblPr/>
      <w:tcPr>
        <w:shd w:val="clear" w:color="auto" w:fill="D9DE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B55017" w:themeColor="accent3" w:themeShade="BF"/>
    </w:rPr>
    <w:tblPr>
      <w:tblStyleRowBandSize w:val="1"/>
      <w:tblStyleColBandSize w:val="1"/>
      <w:tblBorders>
        <w:top w:val="single" w:sz="4" w:space="0" w:color="E4702E" w:themeColor="accent3"/>
        <w:bottom w:val="single" w:sz="4" w:space="0" w:color="E4702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702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7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2D5" w:themeFill="accent3" w:themeFillTint="33"/>
      </w:tcPr>
    </w:tblStylePr>
    <w:tblStylePr w:type="band1Horz">
      <w:tblPr/>
      <w:tcPr>
        <w:shd w:val="clear" w:color="auto" w:fill="F9E2D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643874" w:themeColor="accent4" w:themeShade="BF"/>
    </w:rPr>
    <w:tblPr>
      <w:tblStyleRowBandSize w:val="1"/>
      <w:tblStyleColBandSize w:val="1"/>
      <w:tblBorders>
        <w:top w:val="single" w:sz="4" w:space="0" w:color="874B9C" w:themeColor="accent4"/>
        <w:bottom w:val="single" w:sz="4" w:space="0" w:color="874B9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74B9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74B9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9EC" w:themeFill="accent4" w:themeFillTint="33"/>
      </w:tcPr>
    </w:tblStylePr>
    <w:tblStylePr w:type="band1Horz">
      <w:tblPr/>
      <w:tcPr>
        <w:shd w:val="clear" w:color="auto" w:fill="E7D9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515153" w:themeColor="accent5" w:themeShade="BF"/>
    </w:rPr>
    <w:tblPr>
      <w:tblStyleRowBandSize w:val="1"/>
      <w:tblStyleColBandSize w:val="1"/>
      <w:tblBorders>
        <w:top w:val="single" w:sz="4" w:space="0" w:color="6D6D70" w:themeColor="accent5"/>
        <w:bottom w:val="single" w:sz="4" w:space="0" w:color="6D6D7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D6D7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D6D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2" w:themeFill="accent5" w:themeFillTint="33"/>
      </w:tcPr>
    </w:tblStylePr>
    <w:tblStylePr w:type="band1Horz">
      <w:tblPr/>
      <w:tcPr>
        <w:shd w:val="clear" w:color="auto" w:fill="E1E1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8F9393" w:themeColor="accent6" w:themeShade="BF"/>
    </w:rPr>
    <w:tblPr>
      <w:tblStyleRowBandSize w:val="1"/>
      <w:tblStyleColBandSize w:val="1"/>
      <w:tblBorders>
        <w:top w:val="single" w:sz="4" w:space="0" w:color="C1C3C3" w:themeColor="accent6"/>
        <w:bottom w:val="single" w:sz="4" w:space="0" w:color="C1C3C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C3C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3F3" w:themeFill="accent6" w:themeFillTint="33"/>
      </w:tcPr>
    </w:tblStylePr>
    <w:tblStylePr w:type="band1Horz">
      <w:tblPr/>
      <w:tcPr>
        <w:shd w:val="clear" w:color="auto" w:fill="F2F3F3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032" w:themeColor="text1"/>
        </w:tcBorders>
        <w:shd w:val="clear" w:color="auto" w:fill="FE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032" w:themeColor="text1"/>
        </w:tcBorders>
        <w:shd w:val="clear" w:color="auto" w:fill="FE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032" w:themeColor="text1"/>
        </w:tcBorders>
        <w:shd w:val="clear" w:color="auto" w:fill="FE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032" w:themeColor="text1"/>
        </w:tcBorders>
        <w:shd w:val="clear" w:color="auto" w:fill="FEFFFF" w:themeFill="background1"/>
      </w:tcPr>
    </w:tblStylePr>
    <w:tblStylePr w:type="band1Vert">
      <w:tblPr/>
      <w:tcPr>
        <w:shd w:val="clear" w:color="auto" w:fill="D7D4D6" w:themeFill="text1" w:themeFillTint="33"/>
      </w:tcPr>
    </w:tblStylePr>
    <w:tblStylePr w:type="band1Horz">
      <w:tblPr/>
      <w:tcPr>
        <w:shd w:val="clear" w:color="auto" w:fill="D7D4D6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1B8A7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B9AB" w:themeColor="accent1"/>
        </w:tcBorders>
        <w:shd w:val="clear" w:color="auto" w:fill="FE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B9AB" w:themeColor="accent1"/>
        </w:tcBorders>
        <w:shd w:val="clear" w:color="auto" w:fill="FE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B9AB" w:themeColor="accent1"/>
        </w:tcBorders>
        <w:shd w:val="clear" w:color="auto" w:fill="FE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B9AB" w:themeColor="accent1"/>
        </w:tcBorders>
        <w:shd w:val="clear" w:color="auto" w:fill="FEFFFF" w:themeFill="background1"/>
      </w:tcPr>
    </w:tblStylePr>
    <w:tblStylePr w:type="band1Vert">
      <w:tblPr/>
      <w:tcPr>
        <w:shd w:val="clear" w:color="auto" w:fill="CEF5F1" w:themeFill="accent1" w:themeFillTint="33"/>
      </w:tcPr>
    </w:tblStylePr>
    <w:tblStylePr w:type="band1Horz">
      <w:tblPr/>
      <w:tcPr>
        <w:shd w:val="clear" w:color="auto" w:fill="CEF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3647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5FAB" w:themeColor="accent2"/>
        </w:tcBorders>
        <w:shd w:val="clear" w:color="auto" w:fill="FE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5FAB" w:themeColor="accent2"/>
        </w:tcBorders>
        <w:shd w:val="clear" w:color="auto" w:fill="FE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5FAB" w:themeColor="accent2"/>
        </w:tcBorders>
        <w:shd w:val="clear" w:color="auto" w:fill="FE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5FAB" w:themeColor="accent2"/>
        </w:tcBorders>
        <w:shd w:val="clear" w:color="auto" w:fill="FEFFFF" w:themeFill="background1"/>
      </w:tcPr>
    </w:tblStylePr>
    <w:tblStylePr w:type="band1Vert">
      <w:tblPr/>
      <w:tcPr>
        <w:shd w:val="clear" w:color="auto" w:fill="D9DEEF" w:themeFill="accent2" w:themeFillTint="33"/>
      </w:tcPr>
    </w:tblStylePr>
    <w:tblStylePr w:type="band1Horz">
      <w:tblPr/>
      <w:tcPr>
        <w:shd w:val="clear" w:color="auto" w:fill="D9DE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B550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702E" w:themeColor="accent3"/>
        </w:tcBorders>
        <w:shd w:val="clear" w:color="auto" w:fill="FE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702E" w:themeColor="accent3"/>
        </w:tcBorders>
        <w:shd w:val="clear" w:color="auto" w:fill="FE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702E" w:themeColor="accent3"/>
        </w:tcBorders>
        <w:shd w:val="clear" w:color="auto" w:fill="FE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702E" w:themeColor="accent3"/>
        </w:tcBorders>
        <w:shd w:val="clear" w:color="auto" w:fill="FEFFFF" w:themeFill="background1"/>
      </w:tcPr>
    </w:tblStylePr>
    <w:tblStylePr w:type="band1Vert">
      <w:tblPr/>
      <w:tcPr>
        <w:shd w:val="clear" w:color="auto" w:fill="F9E2D5" w:themeFill="accent3" w:themeFillTint="33"/>
      </w:tcPr>
    </w:tblStylePr>
    <w:tblStylePr w:type="band1Horz">
      <w:tblPr/>
      <w:tcPr>
        <w:shd w:val="clear" w:color="auto" w:fill="F9E2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6438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4B9C" w:themeColor="accent4"/>
        </w:tcBorders>
        <w:shd w:val="clear" w:color="auto" w:fill="FE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4B9C" w:themeColor="accent4"/>
        </w:tcBorders>
        <w:shd w:val="clear" w:color="auto" w:fill="FE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4B9C" w:themeColor="accent4"/>
        </w:tcBorders>
        <w:shd w:val="clear" w:color="auto" w:fill="FE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4B9C" w:themeColor="accent4"/>
        </w:tcBorders>
        <w:shd w:val="clear" w:color="auto" w:fill="FEFFFF" w:themeFill="background1"/>
      </w:tcPr>
    </w:tblStylePr>
    <w:tblStylePr w:type="band1Vert">
      <w:tblPr/>
      <w:tcPr>
        <w:shd w:val="clear" w:color="auto" w:fill="E7D9EC" w:themeFill="accent4" w:themeFillTint="33"/>
      </w:tcPr>
    </w:tblStylePr>
    <w:tblStylePr w:type="band1Horz">
      <w:tblPr/>
      <w:tcPr>
        <w:shd w:val="clear" w:color="auto" w:fill="E7D9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5151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6D70" w:themeColor="accent5"/>
        </w:tcBorders>
        <w:shd w:val="clear" w:color="auto" w:fill="FE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6D70" w:themeColor="accent5"/>
        </w:tcBorders>
        <w:shd w:val="clear" w:color="auto" w:fill="FE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6D70" w:themeColor="accent5"/>
        </w:tcBorders>
        <w:shd w:val="clear" w:color="auto" w:fill="FE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6D70" w:themeColor="accent5"/>
        </w:tcBorders>
        <w:shd w:val="clear" w:color="auto" w:fill="FEFFFF" w:themeFill="background1"/>
      </w:tcPr>
    </w:tblStylePr>
    <w:tblStylePr w:type="band1Vert">
      <w:tblPr/>
      <w:tcPr>
        <w:shd w:val="clear" w:color="auto" w:fill="E1E1E2" w:themeFill="accent5" w:themeFillTint="33"/>
      </w:tcPr>
    </w:tblStylePr>
    <w:tblStylePr w:type="band1Horz">
      <w:tblPr/>
      <w:tcPr>
        <w:shd w:val="clear" w:color="auto" w:fill="E1E1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8F939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C3C3" w:themeColor="accent6"/>
        </w:tcBorders>
        <w:shd w:val="clear" w:color="auto" w:fill="FE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C3C3" w:themeColor="accent6"/>
        </w:tcBorders>
        <w:shd w:val="clear" w:color="auto" w:fill="FE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C3C3" w:themeColor="accent6"/>
        </w:tcBorders>
        <w:shd w:val="clear" w:color="auto" w:fill="FE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C3C3" w:themeColor="accent6"/>
        </w:tcBorders>
        <w:shd w:val="clear" w:color="auto" w:fill="FEFFFF" w:themeFill="background1"/>
      </w:tcPr>
    </w:tblStylePr>
    <w:tblStylePr w:type="band1Vert">
      <w:tblPr/>
      <w:tcPr>
        <w:shd w:val="clear" w:color="auto" w:fill="F2F3F3" w:themeFill="accent6" w:themeFillTint="33"/>
      </w:tcPr>
    </w:tblStylePr>
    <w:tblStylePr w:type="band1Horz">
      <w:tblPr/>
      <w:tcPr>
        <w:shd w:val="clear" w:color="auto" w:fill="F2F3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686266" w:themeColor="text1" w:themeTint="BF"/>
        <w:left w:val="single" w:sz="8" w:space="0" w:color="686266" w:themeColor="text1" w:themeTint="BF"/>
        <w:bottom w:val="single" w:sz="8" w:space="0" w:color="686266" w:themeColor="text1" w:themeTint="BF"/>
        <w:right w:val="single" w:sz="8" w:space="0" w:color="686266" w:themeColor="text1" w:themeTint="BF"/>
        <w:insideH w:val="single" w:sz="8" w:space="0" w:color="686266" w:themeColor="text1" w:themeTint="BF"/>
        <w:insideV w:val="single" w:sz="8" w:space="0" w:color="686266" w:themeColor="text1" w:themeTint="BF"/>
      </w:tblBorders>
    </w:tblPr>
    <w:tcPr>
      <w:shd w:val="clear" w:color="auto" w:fill="CDCA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2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599" w:themeFill="text1" w:themeFillTint="7F"/>
      </w:tcPr>
    </w:tblStylePr>
    <w:tblStylePr w:type="band1Horz">
      <w:tblPr/>
      <w:tcPr>
        <w:shd w:val="clear" w:color="auto" w:fill="9B959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BDBCC" w:themeColor="accent1" w:themeTint="BF"/>
        <w:left w:val="single" w:sz="8" w:space="0" w:color="4BDBCC" w:themeColor="accent1" w:themeTint="BF"/>
        <w:bottom w:val="single" w:sz="8" w:space="0" w:color="4BDBCC" w:themeColor="accent1" w:themeTint="BF"/>
        <w:right w:val="single" w:sz="8" w:space="0" w:color="4BDBCC" w:themeColor="accent1" w:themeTint="BF"/>
        <w:insideH w:val="single" w:sz="8" w:space="0" w:color="4BDBCC" w:themeColor="accent1" w:themeTint="BF"/>
        <w:insideV w:val="single" w:sz="8" w:space="0" w:color="4BDBCC" w:themeColor="accent1" w:themeTint="BF"/>
      </w:tblBorders>
    </w:tblPr>
    <w:tcPr>
      <w:shd w:val="clear" w:color="auto" w:fill="C3F3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DB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7E7DD" w:themeFill="accent1" w:themeFillTint="7F"/>
      </w:tcPr>
    </w:tblStylePr>
    <w:tblStylePr w:type="band1Horz">
      <w:tblPr/>
      <w:tcPr>
        <w:shd w:val="clear" w:color="auto" w:fill="87E7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385C3" w:themeColor="accent2" w:themeTint="BF"/>
        <w:left w:val="single" w:sz="8" w:space="0" w:color="7385C3" w:themeColor="accent2" w:themeTint="BF"/>
        <w:bottom w:val="single" w:sz="8" w:space="0" w:color="7385C3" w:themeColor="accent2" w:themeTint="BF"/>
        <w:right w:val="single" w:sz="8" w:space="0" w:color="7385C3" w:themeColor="accent2" w:themeTint="BF"/>
        <w:insideH w:val="single" w:sz="8" w:space="0" w:color="7385C3" w:themeColor="accent2" w:themeTint="BF"/>
        <w:insideV w:val="single" w:sz="8" w:space="0" w:color="7385C3" w:themeColor="accent2" w:themeTint="BF"/>
      </w:tblBorders>
    </w:tblPr>
    <w:tcPr>
      <w:shd w:val="clear" w:color="auto" w:fill="D0D6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85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ADD7" w:themeFill="accent2" w:themeFillTint="7F"/>
      </w:tcPr>
    </w:tblStylePr>
    <w:tblStylePr w:type="band1Horz">
      <w:tblPr/>
      <w:tcPr>
        <w:shd w:val="clear" w:color="auto" w:fill="A2AD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EA9362" w:themeColor="accent3" w:themeTint="BF"/>
        <w:left w:val="single" w:sz="8" w:space="0" w:color="EA9362" w:themeColor="accent3" w:themeTint="BF"/>
        <w:bottom w:val="single" w:sz="8" w:space="0" w:color="EA9362" w:themeColor="accent3" w:themeTint="BF"/>
        <w:right w:val="single" w:sz="8" w:space="0" w:color="EA9362" w:themeColor="accent3" w:themeTint="BF"/>
        <w:insideH w:val="single" w:sz="8" w:space="0" w:color="EA9362" w:themeColor="accent3" w:themeTint="BF"/>
        <w:insideV w:val="single" w:sz="8" w:space="0" w:color="EA9362" w:themeColor="accent3" w:themeTint="BF"/>
      </w:tblBorders>
    </w:tblPr>
    <w:tcPr>
      <w:shd w:val="clear" w:color="auto" w:fill="F8DB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36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796" w:themeFill="accent3" w:themeFillTint="7F"/>
      </w:tcPr>
    </w:tblStylePr>
    <w:tblStylePr w:type="band1Horz">
      <w:tblPr/>
      <w:tcPr>
        <w:shd w:val="clear" w:color="auto" w:fill="F1B79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A771BB" w:themeColor="accent4" w:themeTint="BF"/>
        <w:left w:val="single" w:sz="8" w:space="0" w:color="A771BB" w:themeColor="accent4" w:themeTint="BF"/>
        <w:bottom w:val="single" w:sz="8" w:space="0" w:color="A771BB" w:themeColor="accent4" w:themeTint="BF"/>
        <w:right w:val="single" w:sz="8" w:space="0" w:color="A771BB" w:themeColor="accent4" w:themeTint="BF"/>
        <w:insideH w:val="single" w:sz="8" w:space="0" w:color="A771BB" w:themeColor="accent4" w:themeTint="BF"/>
        <w:insideV w:val="single" w:sz="8" w:space="0" w:color="A771BB" w:themeColor="accent4" w:themeTint="BF"/>
      </w:tblBorders>
    </w:tblPr>
    <w:tcPr>
      <w:shd w:val="clear" w:color="auto" w:fill="E2D0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71B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A1D2" w:themeFill="accent4" w:themeFillTint="7F"/>
      </w:tcPr>
    </w:tblStylePr>
    <w:tblStylePr w:type="band1Horz">
      <w:tblPr/>
      <w:tcPr>
        <w:shd w:val="clear" w:color="auto" w:fill="C5A1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19194" w:themeColor="accent5" w:themeTint="BF"/>
        <w:left w:val="single" w:sz="8" w:space="0" w:color="919194" w:themeColor="accent5" w:themeTint="BF"/>
        <w:bottom w:val="single" w:sz="8" w:space="0" w:color="919194" w:themeColor="accent5" w:themeTint="BF"/>
        <w:right w:val="single" w:sz="8" w:space="0" w:color="919194" w:themeColor="accent5" w:themeTint="BF"/>
        <w:insideH w:val="single" w:sz="8" w:space="0" w:color="919194" w:themeColor="accent5" w:themeTint="BF"/>
        <w:insideV w:val="single" w:sz="8" w:space="0" w:color="919194" w:themeColor="accent5" w:themeTint="BF"/>
      </w:tblBorders>
    </w:tblPr>
    <w:tcPr>
      <w:shd w:val="clear" w:color="auto" w:fill="DADA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8" w:themeFill="accent5" w:themeFillTint="7F"/>
      </w:tcPr>
    </w:tblStylePr>
    <w:tblStylePr w:type="band1Horz">
      <w:tblPr/>
      <w:tcPr>
        <w:shd w:val="clear" w:color="auto" w:fill="B6B6B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0D2D2" w:themeColor="accent6" w:themeTint="BF"/>
        <w:left w:val="single" w:sz="8" w:space="0" w:color="D0D2D2" w:themeColor="accent6" w:themeTint="BF"/>
        <w:bottom w:val="single" w:sz="8" w:space="0" w:color="D0D2D2" w:themeColor="accent6" w:themeTint="BF"/>
        <w:right w:val="single" w:sz="8" w:space="0" w:color="D0D2D2" w:themeColor="accent6" w:themeTint="BF"/>
        <w:insideH w:val="single" w:sz="8" w:space="0" w:color="D0D2D2" w:themeColor="accent6" w:themeTint="BF"/>
        <w:insideV w:val="single" w:sz="8" w:space="0" w:color="D0D2D2" w:themeColor="accent6" w:themeTint="BF"/>
      </w:tblBorders>
    </w:tblPr>
    <w:tcPr>
      <w:shd w:val="clear" w:color="auto" w:fill="EFF0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D2D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1E1" w:themeFill="accent6" w:themeFillTint="7F"/>
      </w:tcPr>
    </w:tblStylePr>
    <w:tblStylePr w:type="band1Horz">
      <w:tblPr/>
      <w:tcPr>
        <w:shd w:val="clear" w:color="auto" w:fill="E0E1E1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33032" w:themeColor="text1"/>
        <w:left w:val="single" w:sz="8" w:space="0" w:color="333032" w:themeColor="text1"/>
        <w:bottom w:val="single" w:sz="8" w:space="0" w:color="333032" w:themeColor="text1"/>
        <w:right w:val="single" w:sz="8" w:space="0" w:color="333032" w:themeColor="text1"/>
        <w:insideH w:val="single" w:sz="8" w:space="0" w:color="333032" w:themeColor="text1"/>
        <w:insideV w:val="single" w:sz="8" w:space="0" w:color="333032" w:themeColor="text1"/>
      </w:tblBorders>
    </w:tblPr>
    <w:tcPr>
      <w:shd w:val="clear" w:color="auto" w:fill="CDCACC" w:themeFill="text1" w:themeFillTint="3F"/>
    </w:tcPr>
    <w:tblStylePr w:type="firstRow">
      <w:rPr>
        <w:b/>
        <w:bCs/>
        <w:color w:val="333032" w:themeColor="text1"/>
      </w:rPr>
      <w:tblPr/>
      <w:tcPr>
        <w:shd w:val="clear" w:color="auto" w:fill="EBEAEB" w:themeFill="text1" w:themeFillTint="19"/>
      </w:tcPr>
    </w:tblStylePr>
    <w:tblStylePr w:type="lastRow">
      <w:rPr>
        <w:b/>
        <w:bCs/>
        <w:color w:val="333032" w:themeColor="text1"/>
      </w:rPr>
      <w:tblPr/>
      <w:tcPr>
        <w:tcBorders>
          <w:top w:val="single" w:sz="12" w:space="0" w:color="333032" w:themeColor="text1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  <w:color w:val="3330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b w:val="0"/>
        <w:bCs w:val="0"/>
        <w:color w:val="3330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4D6" w:themeFill="text1" w:themeFillTint="33"/>
      </w:tcPr>
    </w:tblStylePr>
    <w:tblStylePr w:type="band1Vert">
      <w:tblPr/>
      <w:tcPr>
        <w:shd w:val="clear" w:color="auto" w:fill="9B9599" w:themeFill="text1" w:themeFillTint="7F"/>
      </w:tcPr>
    </w:tblStylePr>
    <w:tblStylePr w:type="band1Horz">
      <w:tblPr/>
      <w:tcPr>
        <w:tcBorders>
          <w:insideH w:val="single" w:sz="6" w:space="0" w:color="333032" w:themeColor="text1"/>
          <w:insideV w:val="single" w:sz="6" w:space="0" w:color="333032" w:themeColor="text1"/>
        </w:tcBorders>
        <w:shd w:val="clear" w:color="auto" w:fill="9B9599" w:themeFill="text1" w:themeFillTint="7F"/>
      </w:tcPr>
    </w:tblStylePr>
    <w:tblStylePr w:type="nwCell">
      <w:tblPr/>
      <w:tcPr>
        <w:shd w:val="clear" w:color="auto" w:fill="FE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5B9AB" w:themeColor="accent1"/>
        <w:left w:val="single" w:sz="8" w:space="0" w:color="25B9AB" w:themeColor="accent1"/>
        <w:bottom w:val="single" w:sz="8" w:space="0" w:color="25B9AB" w:themeColor="accent1"/>
        <w:right w:val="single" w:sz="8" w:space="0" w:color="25B9AB" w:themeColor="accent1"/>
        <w:insideH w:val="single" w:sz="8" w:space="0" w:color="25B9AB" w:themeColor="accent1"/>
        <w:insideV w:val="single" w:sz="8" w:space="0" w:color="25B9AB" w:themeColor="accent1"/>
      </w:tblBorders>
    </w:tblPr>
    <w:tcPr>
      <w:shd w:val="clear" w:color="auto" w:fill="C3F3EE" w:themeFill="accent1" w:themeFillTint="3F"/>
    </w:tcPr>
    <w:tblStylePr w:type="firstRow">
      <w:rPr>
        <w:b/>
        <w:bCs/>
        <w:color w:val="333032" w:themeColor="text1"/>
      </w:rPr>
      <w:tblPr/>
      <w:tcPr>
        <w:shd w:val="clear" w:color="auto" w:fill="E7FAF8" w:themeFill="accent1" w:themeFillTint="19"/>
      </w:tcPr>
    </w:tblStylePr>
    <w:tblStylePr w:type="lastRow">
      <w:rPr>
        <w:b/>
        <w:bCs/>
        <w:color w:val="333032" w:themeColor="text1"/>
      </w:rPr>
      <w:tblPr/>
      <w:tcPr>
        <w:tcBorders>
          <w:top w:val="single" w:sz="12" w:space="0" w:color="333032" w:themeColor="text1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  <w:color w:val="3330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b w:val="0"/>
        <w:bCs w:val="0"/>
        <w:color w:val="3330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5F1" w:themeFill="accent1" w:themeFillTint="33"/>
      </w:tcPr>
    </w:tblStylePr>
    <w:tblStylePr w:type="band1Vert">
      <w:tblPr/>
      <w:tcPr>
        <w:shd w:val="clear" w:color="auto" w:fill="87E7DD" w:themeFill="accent1" w:themeFillTint="7F"/>
      </w:tcPr>
    </w:tblStylePr>
    <w:tblStylePr w:type="band1Horz">
      <w:tblPr/>
      <w:tcPr>
        <w:tcBorders>
          <w:insideH w:val="single" w:sz="6" w:space="0" w:color="25B9AB" w:themeColor="accent1"/>
          <w:insideV w:val="single" w:sz="6" w:space="0" w:color="25B9AB" w:themeColor="accent1"/>
        </w:tcBorders>
        <w:shd w:val="clear" w:color="auto" w:fill="87E7DD" w:themeFill="accent1" w:themeFillTint="7F"/>
      </w:tcPr>
    </w:tblStylePr>
    <w:tblStylePr w:type="nwCell">
      <w:tblPr/>
      <w:tcPr>
        <w:shd w:val="clear" w:color="auto" w:fill="FE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95FAB" w:themeColor="accent2"/>
        <w:left w:val="single" w:sz="8" w:space="0" w:color="495FAB" w:themeColor="accent2"/>
        <w:bottom w:val="single" w:sz="8" w:space="0" w:color="495FAB" w:themeColor="accent2"/>
        <w:right w:val="single" w:sz="8" w:space="0" w:color="495FAB" w:themeColor="accent2"/>
        <w:insideH w:val="single" w:sz="8" w:space="0" w:color="495FAB" w:themeColor="accent2"/>
        <w:insideV w:val="single" w:sz="8" w:space="0" w:color="495FAB" w:themeColor="accent2"/>
      </w:tblBorders>
    </w:tblPr>
    <w:tcPr>
      <w:shd w:val="clear" w:color="auto" w:fill="D0D6EB" w:themeFill="accent2" w:themeFillTint="3F"/>
    </w:tcPr>
    <w:tblStylePr w:type="firstRow">
      <w:rPr>
        <w:b/>
        <w:bCs/>
        <w:color w:val="333032" w:themeColor="text1"/>
      </w:rPr>
      <w:tblPr/>
      <w:tcPr>
        <w:shd w:val="clear" w:color="auto" w:fill="ECEEF7" w:themeFill="accent2" w:themeFillTint="19"/>
      </w:tcPr>
    </w:tblStylePr>
    <w:tblStylePr w:type="lastRow">
      <w:rPr>
        <w:b/>
        <w:bCs/>
        <w:color w:val="333032" w:themeColor="text1"/>
      </w:rPr>
      <w:tblPr/>
      <w:tcPr>
        <w:tcBorders>
          <w:top w:val="single" w:sz="12" w:space="0" w:color="333032" w:themeColor="text1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  <w:color w:val="3330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b w:val="0"/>
        <w:bCs w:val="0"/>
        <w:color w:val="3330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EEF" w:themeFill="accent2" w:themeFillTint="33"/>
      </w:tcPr>
    </w:tblStylePr>
    <w:tblStylePr w:type="band1Vert">
      <w:tblPr/>
      <w:tcPr>
        <w:shd w:val="clear" w:color="auto" w:fill="A2ADD7" w:themeFill="accent2" w:themeFillTint="7F"/>
      </w:tcPr>
    </w:tblStylePr>
    <w:tblStylePr w:type="band1Horz">
      <w:tblPr/>
      <w:tcPr>
        <w:tcBorders>
          <w:insideH w:val="single" w:sz="6" w:space="0" w:color="495FAB" w:themeColor="accent2"/>
          <w:insideV w:val="single" w:sz="6" w:space="0" w:color="495FAB" w:themeColor="accent2"/>
        </w:tcBorders>
        <w:shd w:val="clear" w:color="auto" w:fill="A2ADD7" w:themeFill="accent2" w:themeFillTint="7F"/>
      </w:tcPr>
    </w:tblStylePr>
    <w:tblStylePr w:type="nwCell">
      <w:tblPr/>
      <w:tcPr>
        <w:shd w:val="clear" w:color="auto" w:fill="FE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4702E" w:themeColor="accent3"/>
        <w:left w:val="single" w:sz="8" w:space="0" w:color="E4702E" w:themeColor="accent3"/>
        <w:bottom w:val="single" w:sz="8" w:space="0" w:color="E4702E" w:themeColor="accent3"/>
        <w:right w:val="single" w:sz="8" w:space="0" w:color="E4702E" w:themeColor="accent3"/>
        <w:insideH w:val="single" w:sz="8" w:space="0" w:color="E4702E" w:themeColor="accent3"/>
        <w:insideV w:val="single" w:sz="8" w:space="0" w:color="E4702E" w:themeColor="accent3"/>
      </w:tblBorders>
    </w:tblPr>
    <w:tcPr>
      <w:shd w:val="clear" w:color="auto" w:fill="F8DBCB" w:themeFill="accent3" w:themeFillTint="3F"/>
    </w:tcPr>
    <w:tblStylePr w:type="firstRow">
      <w:rPr>
        <w:b/>
        <w:bCs/>
        <w:color w:val="333032" w:themeColor="text1"/>
      </w:rPr>
      <w:tblPr/>
      <w:tcPr>
        <w:shd w:val="clear" w:color="auto" w:fill="FCF0EA" w:themeFill="accent3" w:themeFillTint="19"/>
      </w:tcPr>
    </w:tblStylePr>
    <w:tblStylePr w:type="lastRow">
      <w:rPr>
        <w:b/>
        <w:bCs/>
        <w:color w:val="333032" w:themeColor="text1"/>
      </w:rPr>
      <w:tblPr/>
      <w:tcPr>
        <w:tcBorders>
          <w:top w:val="single" w:sz="12" w:space="0" w:color="333032" w:themeColor="text1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  <w:color w:val="3330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b w:val="0"/>
        <w:bCs w:val="0"/>
        <w:color w:val="3330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2D5" w:themeFill="accent3" w:themeFillTint="33"/>
      </w:tcPr>
    </w:tblStylePr>
    <w:tblStylePr w:type="band1Vert">
      <w:tblPr/>
      <w:tcPr>
        <w:shd w:val="clear" w:color="auto" w:fill="F1B796" w:themeFill="accent3" w:themeFillTint="7F"/>
      </w:tcPr>
    </w:tblStylePr>
    <w:tblStylePr w:type="band1Horz">
      <w:tblPr/>
      <w:tcPr>
        <w:tcBorders>
          <w:insideH w:val="single" w:sz="6" w:space="0" w:color="E4702E" w:themeColor="accent3"/>
          <w:insideV w:val="single" w:sz="6" w:space="0" w:color="E4702E" w:themeColor="accent3"/>
        </w:tcBorders>
        <w:shd w:val="clear" w:color="auto" w:fill="F1B796" w:themeFill="accent3" w:themeFillTint="7F"/>
      </w:tcPr>
    </w:tblStylePr>
    <w:tblStylePr w:type="nwCell">
      <w:tblPr/>
      <w:tcPr>
        <w:shd w:val="clear" w:color="auto" w:fill="FE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74B9C" w:themeColor="accent4"/>
        <w:left w:val="single" w:sz="8" w:space="0" w:color="874B9C" w:themeColor="accent4"/>
        <w:bottom w:val="single" w:sz="8" w:space="0" w:color="874B9C" w:themeColor="accent4"/>
        <w:right w:val="single" w:sz="8" w:space="0" w:color="874B9C" w:themeColor="accent4"/>
        <w:insideH w:val="single" w:sz="8" w:space="0" w:color="874B9C" w:themeColor="accent4"/>
        <w:insideV w:val="single" w:sz="8" w:space="0" w:color="874B9C" w:themeColor="accent4"/>
      </w:tblBorders>
    </w:tblPr>
    <w:tcPr>
      <w:shd w:val="clear" w:color="auto" w:fill="E2D0E8" w:themeFill="accent4" w:themeFillTint="3F"/>
    </w:tcPr>
    <w:tblStylePr w:type="firstRow">
      <w:rPr>
        <w:b/>
        <w:bCs/>
        <w:color w:val="333032" w:themeColor="text1"/>
      </w:rPr>
      <w:tblPr/>
      <w:tcPr>
        <w:shd w:val="clear" w:color="auto" w:fill="F3ECF6" w:themeFill="accent4" w:themeFillTint="19"/>
      </w:tcPr>
    </w:tblStylePr>
    <w:tblStylePr w:type="lastRow">
      <w:rPr>
        <w:b/>
        <w:bCs/>
        <w:color w:val="333032" w:themeColor="text1"/>
      </w:rPr>
      <w:tblPr/>
      <w:tcPr>
        <w:tcBorders>
          <w:top w:val="single" w:sz="12" w:space="0" w:color="333032" w:themeColor="text1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  <w:color w:val="3330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b w:val="0"/>
        <w:bCs w:val="0"/>
        <w:color w:val="3330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9EC" w:themeFill="accent4" w:themeFillTint="33"/>
      </w:tcPr>
    </w:tblStylePr>
    <w:tblStylePr w:type="band1Vert">
      <w:tblPr/>
      <w:tcPr>
        <w:shd w:val="clear" w:color="auto" w:fill="C5A1D2" w:themeFill="accent4" w:themeFillTint="7F"/>
      </w:tcPr>
    </w:tblStylePr>
    <w:tblStylePr w:type="band1Horz">
      <w:tblPr/>
      <w:tcPr>
        <w:tcBorders>
          <w:insideH w:val="single" w:sz="6" w:space="0" w:color="874B9C" w:themeColor="accent4"/>
          <w:insideV w:val="single" w:sz="6" w:space="0" w:color="874B9C" w:themeColor="accent4"/>
        </w:tcBorders>
        <w:shd w:val="clear" w:color="auto" w:fill="C5A1D2" w:themeFill="accent4" w:themeFillTint="7F"/>
      </w:tcPr>
    </w:tblStylePr>
    <w:tblStylePr w:type="nwCell">
      <w:tblPr/>
      <w:tcPr>
        <w:shd w:val="clear" w:color="auto" w:fill="FE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D70" w:themeColor="accent5"/>
        <w:left w:val="single" w:sz="8" w:space="0" w:color="6D6D70" w:themeColor="accent5"/>
        <w:bottom w:val="single" w:sz="8" w:space="0" w:color="6D6D70" w:themeColor="accent5"/>
        <w:right w:val="single" w:sz="8" w:space="0" w:color="6D6D70" w:themeColor="accent5"/>
        <w:insideH w:val="single" w:sz="8" w:space="0" w:color="6D6D70" w:themeColor="accent5"/>
        <w:insideV w:val="single" w:sz="8" w:space="0" w:color="6D6D70" w:themeColor="accent5"/>
      </w:tblBorders>
    </w:tblPr>
    <w:tcPr>
      <w:shd w:val="clear" w:color="auto" w:fill="DADADB" w:themeFill="accent5" w:themeFillTint="3F"/>
    </w:tcPr>
    <w:tblStylePr w:type="firstRow">
      <w:rPr>
        <w:b/>
        <w:bCs/>
        <w:color w:val="333032" w:themeColor="text1"/>
      </w:rPr>
      <w:tblPr/>
      <w:tcPr>
        <w:shd w:val="clear" w:color="auto" w:fill="F0F0F1" w:themeFill="accent5" w:themeFillTint="19"/>
      </w:tcPr>
    </w:tblStylePr>
    <w:tblStylePr w:type="lastRow">
      <w:rPr>
        <w:b/>
        <w:bCs/>
        <w:color w:val="333032" w:themeColor="text1"/>
      </w:rPr>
      <w:tblPr/>
      <w:tcPr>
        <w:tcBorders>
          <w:top w:val="single" w:sz="12" w:space="0" w:color="333032" w:themeColor="text1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  <w:color w:val="3330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b w:val="0"/>
        <w:bCs w:val="0"/>
        <w:color w:val="3330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5" w:themeFillTint="33"/>
      </w:tcPr>
    </w:tblStylePr>
    <w:tblStylePr w:type="band1Vert">
      <w:tblPr/>
      <w:tcPr>
        <w:shd w:val="clear" w:color="auto" w:fill="B6B6B8" w:themeFill="accent5" w:themeFillTint="7F"/>
      </w:tcPr>
    </w:tblStylePr>
    <w:tblStylePr w:type="band1Horz">
      <w:tblPr/>
      <w:tcPr>
        <w:tcBorders>
          <w:insideH w:val="single" w:sz="6" w:space="0" w:color="6D6D70" w:themeColor="accent5"/>
          <w:insideV w:val="single" w:sz="6" w:space="0" w:color="6D6D70" w:themeColor="accent5"/>
        </w:tcBorders>
        <w:shd w:val="clear" w:color="auto" w:fill="B6B6B8" w:themeFill="accent5" w:themeFillTint="7F"/>
      </w:tcPr>
    </w:tblStylePr>
    <w:tblStylePr w:type="nwCell">
      <w:tblPr/>
      <w:tcPr>
        <w:shd w:val="clear" w:color="auto" w:fill="FE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1C3C3" w:themeColor="accent6"/>
        <w:left w:val="single" w:sz="8" w:space="0" w:color="C1C3C3" w:themeColor="accent6"/>
        <w:bottom w:val="single" w:sz="8" w:space="0" w:color="C1C3C3" w:themeColor="accent6"/>
        <w:right w:val="single" w:sz="8" w:space="0" w:color="C1C3C3" w:themeColor="accent6"/>
        <w:insideH w:val="single" w:sz="8" w:space="0" w:color="C1C3C3" w:themeColor="accent6"/>
        <w:insideV w:val="single" w:sz="8" w:space="0" w:color="C1C3C3" w:themeColor="accent6"/>
      </w:tblBorders>
    </w:tblPr>
    <w:tcPr>
      <w:shd w:val="clear" w:color="auto" w:fill="EFF0F0" w:themeFill="accent6" w:themeFillTint="3F"/>
    </w:tcPr>
    <w:tblStylePr w:type="firstRow">
      <w:rPr>
        <w:b/>
        <w:bCs/>
        <w:color w:val="333032" w:themeColor="text1"/>
      </w:rPr>
      <w:tblPr/>
      <w:tcPr>
        <w:shd w:val="clear" w:color="auto" w:fill="F8F9F9" w:themeFill="accent6" w:themeFillTint="19"/>
      </w:tcPr>
    </w:tblStylePr>
    <w:tblStylePr w:type="lastRow">
      <w:rPr>
        <w:b/>
        <w:bCs/>
        <w:color w:val="333032" w:themeColor="text1"/>
      </w:rPr>
      <w:tblPr/>
      <w:tcPr>
        <w:tcBorders>
          <w:top w:val="single" w:sz="12" w:space="0" w:color="333032" w:themeColor="text1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  <w:color w:val="3330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Col">
      <w:rPr>
        <w:b w:val="0"/>
        <w:bCs w:val="0"/>
        <w:color w:val="333032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3F3" w:themeFill="accent6" w:themeFillTint="33"/>
      </w:tcPr>
    </w:tblStylePr>
    <w:tblStylePr w:type="band1Vert">
      <w:tblPr/>
      <w:tcPr>
        <w:shd w:val="clear" w:color="auto" w:fill="E0E1E1" w:themeFill="accent6" w:themeFillTint="7F"/>
      </w:tcPr>
    </w:tblStylePr>
    <w:tblStylePr w:type="band1Horz">
      <w:tblPr/>
      <w:tcPr>
        <w:tcBorders>
          <w:insideH w:val="single" w:sz="6" w:space="0" w:color="C1C3C3" w:themeColor="accent6"/>
          <w:insideV w:val="single" w:sz="6" w:space="0" w:color="C1C3C3" w:themeColor="accent6"/>
        </w:tcBorders>
        <w:shd w:val="clear" w:color="auto" w:fill="E0E1E1" w:themeFill="accent6" w:themeFillTint="7F"/>
      </w:tcPr>
    </w:tblStylePr>
    <w:tblStylePr w:type="nwCell">
      <w:tblPr/>
      <w:tcPr>
        <w:shd w:val="clear" w:color="auto" w:fill="FE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EFFFF" w:themeColor="background1"/>
        <w:left w:val="single" w:sz="8" w:space="0" w:color="FEFFFF" w:themeColor="background1"/>
        <w:bottom w:val="single" w:sz="8" w:space="0" w:color="FEFFFF" w:themeColor="background1"/>
        <w:right w:val="single" w:sz="8" w:space="0" w:color="FEFFFF" w:themeColor="background1"/>
        <w:insideH w:val="single" w:sz="6" w:space="0" w:color="FEFFFF" w:themeColor="background1"/>
        <w:insideV w:val="single" w:sz="6" w:space="0" w:color="FEFFFF" w:themeColor="background1"/>
      </w:tblBorders>
    </w:tblPr>
    <w:tcPr>
      <w:shd w:val="clear" w:color="auto" w:fill="CDCACC" w:themeFill="text1" w:themeFillTint="3F"/>
    </w:tcPr>
    <w:tblStylePr w:type="firstRow">
      <w:rPr>
        <w:b/>
        <w:bCs/>
        <w:i w:val="0"/>
        <w:iCs w:val="0"/>
        <w:color w:val="FEFFFF" w:themeColor="background1"/>
      </w:rPr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24" w:space="0" w:color="FEFFFF" w:themeColor="background1"/>
          <w:right w:val="single" w:sz="8" w:space="0" w:color="FEFFFF" w:themeColor="background1"/>
          <w:insideH w:val="nil"/>
          <w:insideV w:val="single" w:sz="8" w:space="0" w:color="FEFFFF" w:themeColor="background1"/>
        </w:tcBorders>
        <w:shd w:val="clear" w:color="auto" w:fill="333032" w:themeFill="text1"/>
      </w:tcPr>
    </w:tblStylePr>
    <w:tblStylePr w:type="lastRow">
      <w:rPr>
        <w:b/>
        <w:bCs/>
        <w:i w:val="0"/>
        <w:iCs w:val="0"/>
        <w:color w:val="FEFFFF" w:themeColor="background1"/>
      </w:rPr>
      <w:tblPr/>
      <w:tcPr>
        <w:tcBorders>
          <w:top w:val="single" w:sz="24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nil"/>
          <w:insideV w:val="single" w:sz="8" w:space="0" w:color="FEFFFF" w:themeColor="background1"/>
        </w:tcBorders>
        <w:shd w:val="clear" w:color="auto" w:fill="333032" w:themeFill="text1"/>
      </w:tcPr>
    </w:tblStylePr>
    <w:tblStylePr w:type="firstCol">
      <w:rPr>
        <w:b/>
        <w:bCs/>
        <w:i w:val="0"/>
        <w:iCs w:val="0"/>
        <w:color w:val="FEFFFF" w:themeColor="background1"/>
      </w:rPr>
      <w:tblPr/>
      <w:tcPr>
        <w:tcBorders>
          <w:left w:val="single" w:sz="8" w:space="0" w:color="FEFFFF" w:themeColor="background1"/>
          <w:right w:val="single" w:sz="24" w:space="0" w:color="FEFFFF" w:themeColor="background1"/>
          <w:insideH w:val="nil"/>
          <w:insideV w:val="nil"/>
        </w:tcBorders>
        <w:shd w:val="clear" w:color="auto" w:fill="333032" w:themeFill="text1"/>
      </w:tcPr>
    </w:tblStylePr>
    <w:tblStylePr w:type="lastCol">
      <w:rPr>
        <w:b/>
        <w:bCs/>
        <w:i w:val="0"/>
        <w:iCs w:val="0"/>
        <w:color w:val="FEFFFF" w:themeColor="background1"/>
      </w:rPr>
      <w:tblPr/>
      <w:tcPr>
        <w:tcBorders>
          <w:top w:val="nil"/>
          <w:left w:val="single" w:sz="24" w:space="0" w:color="FEFFFF" w:themeColor="background1"/>
          <w:bottom w:val="nil"/>
          <w:right w:val="nil"/>
          <w:insideH w:val="nil"/>
          <w:insideV w:val="nil"/>
        </w:tcBorders>
        <w:shd w:val="clear" w:color="auto" w:fill="333032" w:themeFill="text1"/>
      </w:tcPr>
    </w:tblStylePr>
    <w:tblStylePr w:type="band1Vert"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nil"/>
          <w:insideV w:val="nil"/>
        </w:tcBorders>
        <w:shd w:val="clear" w:color="auto" w:fill="9B9599" w:themeFill="text1" w:themeFillTint="7F"/>
      </w:tcPr>
    </w:tblStylePr>
    <w:tblStylePr w:type="band1Horz"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single" w:sz="8" w:space="0" w:color="FEFFFF" w:themeColor="background1"/>
          <w:insideV w:val="single" w:sz="8" w:space="0" w:color="FEFFFF" w:themeColor="background1"/>
        </w:tcBorders>
        <w:shd w:val="clear" w:color="auto" w:fill="9B959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EFFFF" w:themeColor="background1"/>
        <w:left w:val="single" w:sz="8" w:space="0" w:color="FEFFFF" w:themeColor="background1"/>
        <w:bottom w:val="single" w:sz="8" w:space="0" w:color="FEFFFF" w:themeColor="background1"/>
        <w:right w:val="single" w:sz="8" w:space="0" w:color="FEFFFF" w:themeColor="background1"/>
        <w:insideH w:val="single" w:sz="6" w:space="0" w:color="FEFFFF" w:themeColor="background1"/>
        <w:insideV w:val="single" w:sz="6" w:space="0" w:color="FEFFFF" w:themeColor="background1"/>
      </w:tblBorders>
    </w:tblPr>
    <w:tcPr>
      <w:shd w:val="clear" w:color="auto" w:fill="C3F3EE" w:themeFill="accent1" w:themeFillTint="3F"/>
    </w:tcPr>
    <w:tblStylePr w:type="firstRow">
      <w:rPr>
        <w:b/>
        <w:bCs/>
        <w:i w:val="0"/>
        <w:iCs w:val="0"/>
        <w:color w:val="FEFFFF" w:themeColor="background1"/>
      </w:rPr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24" w:space="0" w:color="FEFFFF" w:themeColor="background1"/>
          <w:right w:val="single" w:sz="8" w:space="0" w:color="FEFFFF" w:themeColor="background1"/>
          <w:insideH w:val="nil"/>
          <w:insideV w:val="single" w:sz="8" w:space="0" w:color="FEFFFF" w:themeColor="background1"/>
        </w:tcBorders>
        <w:shd w:val="clear" w:color="auto" w:fill="25B9AB" w:themeFill="accent1"/>
      </w:tcPr>
    </w:tblStylePr>
    <w:tblStylePr w:type="lastRow">
      <w:rPr>
        <w:b/>
        <w:bCs/>
        <w:i w:val="0"/>
        <w:iCs w:val="0"/>
        <w:color w:val="FEFFFF" w:themeColor="background1"/>
      </w:rPr>
      <w:tblPr/>
      <w:tcPr>
        <w:tcBorders>
          <w:top w:val="single" w:sz="24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nil"/>
          <w:insideV w:val="single" w:sz="8" w:space="0" w:color="FEFFFF" w:themeColor="background1"/>
        </w:tcBorders>
        <w:shd w:val="clear" w:color="auto" w:fill="25B9AB" w:themeFill="accent1"/>
      </w:tcPr>
    </w:tblStylePr>
    <w:tblStylePr w:type="firstCol">
      <w:rPr>
        <w:b/>
        <w:bCs/>
        <w:i w:val="0"/>
        <w:iCs w:val="0"/>
        <w:color w:val="FEFFFF" w:themeColor="background1"/>
      </w:rPr>
      <w:tblPr/>
      <w:tcPr>
        <w:tcBorders>
          <w:left w:val="single" w:sz="8" w:space="0" w:color="FEFFFF" w:themeColor="background1"/>
          <w:right w:val="single" w:sz="24" w:space="0" w:color="FEFFFF" w:themeColor="background1"/>
          <w:insideH w:val="nil"/>
          <w:insideV w:val="nil"/>
        </w:tcBorders>
        <w:shd w:val="clear" w:color="auto" w:fill="25B9AB" w:themeFill="accent1"/>
      </w:tcPr>
    </w:tblStylePr>
    <w:tblStylePr w:type="lastCol">
      <w:rPr>
        <w:b/>
        <w:bCs/>
        <w:i w:val="0"/>
        <w:iCs w:val="0"/>
        <w:color w:val="FEFFFF" w:themeColor="background1"/>
      </w:rPr>
      <w:tblPr/>
      <w:tcPr>
        <w:tcBorders>
          <w:top w:val="nil"/>
          <w:left w:val="single" w:sz="24" w:space="0" w:color="FEFFFF" w:themeColor="background1"/>
          <w:bottom w:val="nil"/>
          <w:right w:val="nil"/>
          <w:insideH w:val="nil"/>
          <w:insideV w:val="nil"/>
        </w:tcBorders>
        <w:shd w:val="clear" w:color="auto" w:fill="25B9AB" w:themeFill="accent1"/>
      </w:tcPr>
    </w:tblStylePr>
    <w:tblStylePr w:type="band1Vert"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nil"/>
          <w:insideV w:val="nil"/>
        </w:tcBorders>
        <w:shd w:val="clear" w:color="auto" w:fill="87E7DD" w:themeFill="accent1" w:themeFillTint="7F"/>
      </w:tcPr>
    </w:tblStylePr>
    <w:tblStylePr w:type="band1Horz"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single" w:sz="8" w:space="0" w:color="FEFFFF" w:themeColor="background1"/>
          <w:insideV w:val="single" w:sz="8" w:space="0" w:color="FEFFFF" w:themeColor="background1"/>
        </w:tcBorders>
        <w:shd w:val="clear" w:color="auto" w:fill="87E7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EFFFF" w:themeColor="background1"/>
        <w:left w:val="single" w:sz="8" w:space="0" w:color="FEFFFF" w:themeColor="background1"/>
        <w:bottom w:val="single" w:sz="8" w:space="0" w:color="FEFFFF" w:themeColor="background1"/>
        <w:right w:val="single" w:sz="8" w:space="0" w:color="FEFFFF" w:themeColor="background1"/>
        <w:insideH w:val="single" w:sz="6" w:space="0" w:color="FEFFFF" w:themeColor="background1"/>
        <w:insideV w:val="single" w:sz="6" w:space="0" w:color="FEFFFF" w:themeColor="background1"/>
      </w:tblBorders>
    </w:tblPr>
    <w:tcPr>
      <w:shd w:val="clear" w:color="auto" w:fill="D0D6EB" w:themeFill="accent2" w:themeFillTint="3F"/>
    </w:tcPr>
    <w:tblStylePr w:type="firstRow">
      <w:rPr>
        <w:b/>
        <w:bCs/>
        <w:i w:val="0"/>
        <w:iCs w:val="0"/>
        <w:color w:val="FEFFFF" w:themeColor="background1"/>
      </w:rPr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24" w:space="0" w:color="FEFFFF" w:themeColor="background1"/>
          <w:right w:val="single" w:sz="8" w:space="0" w:color="FEFFFF" w:themeColor="background1"/>
          <w:insideH w:val="nil"/>
          <w:insideV w:val="single" w:sz="8" w:space="0" w:color="FEFFFF" w:themeColor="background1"/>
        </w:tcBorders>
        <w:shd w:val="clear" w:color="auto" w:fill="495FAB" w:themeFill="accent2"/>
      </w:tcPr>
    </w:tblStylePr>
    <w:tblStylePr w:type="lastRow">
      <w:rPr>
        <w:b/>
        <w:bCs/>
        <w:i w:val="0"/>
        <w:iCs w:val="0"/>
        <w:color w:val="FEFFFF" w:themeColor="background1"/>
      </w:rPr>
      <w:tblPr/>
      <w:tcPr>
        <w:tcBorders>
          <w:top w:val="single" w:sz="24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nil"/>
          <w:insideV w:val="single" w:sz="8" w:space="0" w:color="FEFFFF" w:themeColor="background1"/>
        </w:tcBorders>
        <w:shd w:val="clear" w:color="auto" w:fill="495FAB" w:themeFill="accent2"/>
      </w:tcPr>
    </w:tblStylePr>
    <w:tblStylePr w:type="firstCol">
      <w:rPr>
        <w:b/>
        <w:bCs/>
        <w:i w:val="0"/>
        <w:iCs w:val="0"/>
        <w:color w:val="FEFFFF" w:themeColor="background1"/>
      </w:rPr>
      <w:tblPr/>
      <w:tcPr>
        <w:tcBorders>
          <w:left w:val="single" w:sz="8" w:space="0" w:color="FEFFFF" w:themeColor="background1"/>
          <w:right w:val="single" w:sz="24" w:space="0" w:color="FEFFFF" w:themeColor="background1"/>
          <w:insideH w:val="nil"/>
          <w:insideV w:val="nil"/>
        </w:tcBorders>
        <w:shd w:val="clear" w:color="auto" w:fill="495FAB" w:themeFill="accent2"/>
      </w:tcPr>
    </w:tblStylePr>
    <w:tblStylePr w:type="lastCol">
      <w:rPr>
        <w:b/>
        <w:bCs/>
        <w:i w:val="0"/>
        <w:iCs w:val="0"/>
        <w:color w:val="FEFFFF" w:themeColor="background1"/>
      </w:rPr>
      <w:tblPr/>
      <w:tcPr>
        <w:tcBorders>
          <w:top w:val="nil"/>
          <w:left w:val="single" w:sz="24" w:space="0" w:color="FEFFFF" w:themeColor="background1"/>
          <w:bottom w:val="nil"/>
          <w:right w:val="nil"/>
          <w:insideH w:val="nil"/>
          <w:insideV w:val="nil"/>
        </w:tcBorders>
        <w:shd w:val="clear" w:color="auto" w:fill="495FAB" w:themeFill="accent2"/>
      </w:tcPr>
    </w:tblStylePr>
    <w:tblStylePr w:type="band1Vert"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nil"/>
          <w:insideV w:val="nil"/>
        </w:tcBorders>
        <w:shd w:val="clear" w:color="auto" w:fill="A2ADD7" w:themeFill="accent2" w:themeFillTint="7F"/>
      </w:tcPr>
    </w:tblStylePr>
    <w:tblStylePr w:type="band1Horz"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single" w:sz="8" w:space="0" w:color="FEFFFF" w:themeColor="background1"/>
          <w:insideV w:val="single" w:sz="8" w:space="0" w:color="FEFFFF" w:themeColor="background1"/>
        </w:tcBorders>
        <w:shd w:val="clear" w:color="auto" w:fill="A2AD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EFFFF" w:themeColor="background1"/>
        <w:left w:val="single" w:sz="8" w:space="0" w:color="FEFFFF" w:themeColor="background1"/>
        <w:bottom w:val="single" w:sz="8" w:space="0" w:color="FEFFFF" w:themeColor="background1"/>
        <w:right w:val="single" w:sz="8" w:space="0" w:color="FEFFFF" w:themeColor="background1"/>
        <w:insideH w:val="single" w:sz="6" w:space="0" w:color="FEFFFF" w:themeColor="background1"/>
        <w:insideV w:val="single" w:sz="6" w:space="0" w:color="FEFFFF" w:themeColor="background1"/>
      </w:tblBorders>
    </w:tblPr>
    <w:tcPr>
      <w:shd w:val="clear" w:color="auto" w:fill="F8DBCB" w:themeFill="accent3" w:themeFillTint="3F"/>
    </w:tcPr>
    <w:tblStylePr w:type="firstRow">
      <w:rPr>
        <w:b/>
        <w:bCs/>
        <w:i w:val="0"/>
        <w:iCs w:val="0"/>
        <w:color w:val="FEFFFF" w:themeColor="background1"/>
      </w:rPr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24" w:space="0" w:color="FEFFFF" w:themeColor="background1"/>
          <w:right w:val="single" w:sz="8" w:space="0" w:color="FEFFFF" w:themeColor="background1"/>
          <w:insideH w:val="nil"/>
          <w:insideV w:val="single" w:sz="8" w:space="0" w:color="FEFFFF" w:themeColor="background1"/>
        </w:tcBorders>
        <w:shd w:val="clear" w:color="auto" w:fill="E4702E" w:themeFill="accent3"/>
      </w:tcPr>
    </w:tblStylePr>
    <w:tblStylePr w:type="lastRow">
      <w:rPr>
        <w:b/>
        <w:bCs/>
        <w:i w:val="0"/>
        <w:iCs w:val="0"/>
        <w:color w:val="FEFFFF" w:themeColor="background1"/>
      </w:rPr>
      <w:tblPr/>
      <w:tcPr>
        <w:tcBorders>
          <w:top w:val="single" w:sz="24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nil"/>
          <w:insideV w:val="single" w:sz="8" w:space="0" w:color="FEFFFF" w:themeColor="background1"/>
        </w:tcBorders>
        <w:shd w:val="clear" w:color="auto" w:fill="E4702E" w:themeFill="accent3"/>
      </w:tcPr>
    </w:tblStylePr>
    <w:tblStylePr w:type="firstCol">
      <w:rPr>
        <w:b/>
        <w:bCs/>
        <w:i w:val="0"/>
        <w:iCs w:val="0"/>
        <w:color w:val="FEFFFF" w:themeColor="background1"/>
      </w:rPr>
      <w:tblPr/>
      <w:tcPr>
        <w:tcBorders>
          <w:left w:val="single" w:sz="8" w:space="0" w:color="FEFFFF" w:themeColor="background1"/>
          <w:right w:val="single" w:sz="24" w:space="0" w:color="FEFFFF" w:themeColor="background1"/>
          <w:insideH w:val="nil"/>
          <w:insideV w:val="nil"/>
        </w:tcBorders>
        <w:shd w:val="clear" w:color="auto" w:fill="E4702E" w:themeFill="accent3"/>
      </w:tcPr>
    </w:tblStylePr>
    <w:tblStylePr w:type="lastCol">
      <w:rPr>
        <w:b/>
        <w:bCs/>
        <w:i w:val="0"/>
        <w:iCs w:val="0"/>
        <w:color w:val="FEFFFF" w:themeColor="background1"/>
      </w:rPr>
      <w:tblPr/>
      <w:tcPr>
        <w:tcBorders>
          <w:top w:val="nil"/>
          <w:left w:val="single" w:sz="24" w:space="0" w:color="FEFFFF" w:themeColor="background1"/>
          <w:bottom w:val="nil"/>
          <w:right w:val="nil"/>
          <w:insideH w:val="nil"/>
          <w:insideV w:val="nil"/>
        </w:tcBorders>
        <w:shd w:val="clear" w:color="auto" w:fill="E4702E" w:themeFill="accent3"/>
      </w:tcPr>
    </w:tblStylePr>
    <w:tblStylePr w:type="band1Vert"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nil"/>
          <w:insideV w:val="nil"/>
        </w:tcBorders>
        <w:shd w:val="clear" w:color="auto" w:fill="F1B796" w:themeFill="accent3" w:themeFillTint="7F"/>
      </w:tcPr>
    </w:tblStylePr>
    <w:tblStylePr w:type="band1Horz"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single" w:sz="8" w:space="0" w:color="FEFFFF" w:themeColor="background1"/>
          <w:insideV w:val="single" w:sz="8" w:space="0" w:color="FEFFFF" w:themeColor="background1"/>
        </w:tcBorders>
        <w:shd w:val="clear" w:color="auto" w:fill="F1B79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EFFFF" w:themeColor="background1"/>
        <w:left w:val="single" w:sz="8" w:space="0" w:color="FEFFFF" w:themeColor="background1"/>
        <w:bottom w:val="single" w:sz="8" w:space="0" w:color="FEFFFF" w:themeColor="background1"/>
        <w:right w:val="single" w:sz="8" w:space="0" w:color="FEFFFF" w:themeColor="background1"/>
        <w:insideH w:val="single" w:sz="6" w:space="0" w:color="FEFFFF" w:themeColor="background1"/>
        <w:insideV w:val="single" w:sz="6" w:space="0" w:color="FEFFFF" w:themeColor="background1"/>
      </w:tblBorders>
    </w:tblPr>
    <w:tcPr>
      <w:shd w:val="clear" w:color="auto" w:fill="E2D0E8" w:themeFill="accent4" w:themeFillTint="3F"/>
    </w:tcPr>
    <w:tblStylePr w:type="firstRow">
      <w:rPr>
        <w:b/>
        <w:bCs/>
        <w:i w:val="0"/>
        <w:iCs w:val="0"/>
        <w:color w:val="FEFFFF" w:themeColor="background1"/>
      </w:rPr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24" w:space="0" w:color="FEFFFF" w:themeColor="background1"/>
          <w:right w:val="single" w:sz="8" w:space="0" w:color="FEFFFF" w:themeColor="background1"/>
          <w:insideH w:val="nil"/>
          <w:insideV w:val="single" w:sz="8" w:space="0" w:color="FEFFFF" w:themeColor="background1"/>
        </w:tcBorders>
        <w:shd w:val="clear" w:color="auto" w:fill="874B9C" w:themeFill="accent4"/>
      </w:tcPr>
    </w:tblStylePr>
    <w:tblStylePr w:type="lastRow">
      <w:rPr>
        <w:b/>
        <w:bCs/>
        <w:i w:val="0"/>
        <w:iCs w:val="0"/>
        <w:color w:val="FEFFFF" w:themeColor="background1"/>
      </w:rPr>
      <w:tblPr/>
      <w:tcPr>
        <w:tcBorders>
          <w:top w:val="single" w:sz="24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nil"/>
          <w:insideV w:val="single" w:sz="8" w:space="0" w:color="FEFFFF" w:themeColor="background1"/>
        </w:tcBorders>
        <w:shd w:val="clear" w:color="auto" w:fill="874B9C" w:themeFill="accent4"/>
      </w:tcPr>
    </w:tblStylePr>
    <w:tblStylePr w:type="firstCol">
      <w:rPr>
        <w:b/>
        <w:bCs/>
        <w:i w:val="0"/>
        <w:iCs w:val="0"/>
        <w:color w:val="FEFFFF" w:themeColor="background1"/>
      </w:rPr>
      <w:tblPr/>
      <w:tcPr>
        <w:tcBorders>
          <w:left w:val="single" w:sz="8" w:space="0" w:color="FEFFFF" w:themeColor="background1"/>
          <w:right w:val="single" w:sz="24" w:space="0" w:color="FEFFFF" w:themeColor="background1"/>
          <w:insideH w:val="nil"/>
          <w:insideV w:val="nil"/>
        </w:tcBorders>
        <w:shd w:val="clear" w:color="auto" w:fill="874B9C" w:themeFill="accent4"/>
      </w:tcPr>
    </w:tblStylePr>
    <w:tblStylePr w:type="lastCol">
      <w:rPr>
        <w:b/>
        <w:bCs/>
        <w:i w:val="0"/>
        <w:iCs w:val="0"/>
        <w:color w:val="FEFFFF" w:themeColor="background1"/>
      </w:rPr>
      <w:tblPr/>
      <w:tcPr>
        <w:tcBorders>
          <w:top w:val="nil"/>
          <w:left w:val="single" w:sz="24" w:space="0" w:color="FEFFFF" w:themeColor="background1"/>
          <w:bottom w:val="nil"/>
          <w:right w:val="nil"/>
          <w:insideH w:val="nil"/>
          <w:insideV w:val="nil"/>
        </w:tcBorders>
        <w:shd w:val="clear" w:color="auto" w:fill="874B9C" w:themeFill="accent4"/>
      </w:tcPr>
    </w:tblStylePr>
    <w:tblStylePr w:type="band1Vert"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nil"/>
          <w:insideV w:val="nil"/>
        </w:tcBorders>
        <w:shd w:val="clear" w:color="auto" w:fill="C5A1D2" w:themeFill="accent4" w:themeFillTint="7F"/>
      </w:tcPr>
    </w:tblStylePr>
    <w:tblStylePr w:type="band1Horz"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single" w:sz="8" w:space="0" w:color="FEFFFF" w:themeColor="background1"/>
          <w:insideV w:val="single" w:sz="8" w:space="0" w:color="FEFFFF" w:themeColor="background1"/>
        </w:tcBorders>
        <w:shd w:val="clear" w:color="auto" w:fill="C5A1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EFFFF" w:themeColor="background1"/>
        <w:left w:val="single" w:sz="8" w:space="0" w:color="FEFFFF" w:themeColor="background1"/>
        <w:bottom w:val="single" w:sz="8" w:space="0" w:color="FEFFFF" w:themeColor="background1"/>
        <w:right w:val="single" w:sz="8" w:space="0" w:color="FEFFFF" w:themeColor="background1"/>
        <w:insideH w:val="single" w:sz="6" w:space="0" w:color="FEFFFF" w:themeColor="background1"/>
        <w:insideV w:val="single" w:sz="6" w:space="0" w:color="FEFFFF" w:themeColor="background1"/>
      </w:tblBorders>
    </w:tblPr>
    <w:tcPr>
      <w:shd w:val="clear" w:color="auto" w:fill="DADADB" w:themeFill="accent5" w:themeFillTint="3F"/>
    </w:tcPr>
    <w:tblStylePr w:type="firstRow">
      <w:rPr>
        <w:b/>
        <w:bCs/>
        <w:i w:val="0"/>
        <w:iCs w:val="0"/>
        <w:color w:val="FEFFFF" w:themeColor="background1"/>
      </w:rPr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24" w:space="0" w:color="FEFFFF" w:themeColor="background1"/>
          <w:right w:val="single" w:sz="8" w:space="0" w:color="FEFFFF" w:themeColor="background1"/>
          <w:insideH w:val="nil"/>
          <w:insideV w:val="single" w:sz="8" w:space="0" w:color="FEFFFF" w:themeColor="background1"/>
        </w:tcBorders>
        <w:shd w:val="clear" w:color="auto" w:fill="6D6D70" w:themeFill="accent5"/>
      </w:tcPr>
    </w:tblStylePr>
    <w:tblStylePr w:type="lastRow">
      <w:rPr>
        <w:b/>
        <w:bCs/>
        <w:i w:val="0"/>
        <w:iCs w:val="0"/>
        <w:color w:val="FEFFFF" w:themeColor="background1"/>
      </w:rPr>
      <w:tblPr/>
      <w:tcPr>
        <w:tcBorders>
          <w:top w:val="single" w:sz="24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nil"/>
          <w:insideV w:val="single" w:sz="8" w:space="0" w:color="FEFFFF" w:themeColor="background1"/>
        </w:tcBorders>
        <w:shd w:val="clear" w:color="auto" w:fill="6D6D70" w:themeFill="accent5"/>
      </w:tcPr>
    </w:tblStylePr>
    <w:tblStylePr w:type="firstCol">
      <w:rPr>
        <w:b/>
        <w:bCs/>
        <w:i w:val="0"/>
        <w:iCs w:val="0"/>
        <w:color w:val="FEFFFF" w:themeColor="background1"/>
      </w:rPr>
      <w:tblPr/>
      <w:tcPr>
        <w:tcBorders>
          <w:left w:val="single" w:sz="8" w:space="0" w:color="FEFFFF" w:themeColor="background1"/>
          <w:right w:val="single" w:sz="24" w:space="0" w:color="FEFFFF" w:themeColor="background1"/>
          <w:insideH w:val="nil"/>
          <w:insideV w:val="nil"/>
        </w:tcBorders>
        <w:shd w:val="clear" w:color="auto" w:fill="6D6D70" w:themeFill="accent5"/>
      </w:tcPr>
    </w:tblStylePr>
    <w:tblStylePr w:type="lastCol">
      <w:rPr>
        <w:b/>
        <w:bCs/>
        <w:i w:val="0"/>
        <w:iCs w:val="0"/>
        <w:color w:val="FEFFFF" w:themeColor="background1"/>
      </w:rPr>
      <w:tblPr/>
      <w:tcPr>
        <w:tcBorders>
          <w:top w:val="nil"/>
          <w:left w:val="single" w:sz="24" w:space="0" w:color="FEFFFF" w:themeColor="background1"/>
          <w:bottom w:val="nil"/>
          <w:right w:val="nil"/>
          <w:insideH w:val="nil"/>
          <w:insideV w:val="nil"/>
        </w:tcBorders>
        <w:shd w:val="clear" w:color="auto" w:fill="6D6D70" w:themeFill="accent5"/>
      </w:tcPr>
    </w:tblStylePr>
    <w:tblStylePr w:type="band1Vert"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nil"/>
          <w:insideV w:val="nil"/>
        </w:tcBorders>
        <w:shd w:val="clear" w:color="auto" w:fill="B6B6B8" w:themeFill="accent5" w:themeFillTint="7F"/>
      </w:tcPr>
    </w:tblStylePr>
    <w:tblStylePr w:type="band1Horz"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single" w:sz="8" w:space="0" w:color="FEFFFF" w:themeColor="background1"/>
          <w:insideV w:val="single" w:sz="8" w:space="0" w:color="FEFFFF" w:themeColor="background1"/>
        </w:tcBorders>
        <w:shd w:val="clear" w:color="auto" w:fill="B6B6B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EFFFF" w:themeColor="background1"/>
        <w:left w:val="single" w:sz="8" w:space="0" w:color="FEFFFF" w:themeColor="background1"/>
        <w:bottom w:val="single" w:sz="8" w:space="0" w:color="FEFFFF" w:themeColor="background1"/>
        <w:right w:val="single" w:sz="8" w:space="0" w:color="FEFFFF" w:themeColor="background1"/>
        <w:insideH w:val="single" w:sz="6" w:space="0" w:color="FEFFFF" w:themeColor="background1"/>
        <w:insideV w:val="single" w:sz="6" w:space="0" w:color="FEFFFF" w:themeColor="background1"/>
      </w:tblBorders>
    </w:tblPr>
    <w:tcPr>
      <w:shd w:val="clear" w:color="auto" w:fill="EFF0F0" w:themeFill="accent6" w:themeFillTint="3F"/>
    </w:tcPr>
    <w:tblStylePr w:type="firstRow">
      <w:rPr>
        <w:b/>
        <w:bCs/>
        <w:i w:val="0"/>
        <w:iCs w:val="0"/>
        <w:color w:val="FEFFFF" w:themeColor="background1"/>
      </w:rPr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24" w:space="0" w:color="FEFFFF" w:themeColor="background1"/>
          <w:right w:val="single" w:sz="8" w:space="0" w:color="FEFFFF" w:themeColor="background1"/>
          <w:insideH w:val="nil"/>
          <w:insideV w:val="single" w:sz="8" w:space="0" w:color="FEFFFF" w:themeColor="background1"/>
        </w:tcBorders>
        <w:shd w:val="clear" w:color="auto" w:fill="C1C3C3" w:themeFill="accent6"/>
      </w:tcPr>
    </w:tblStylePr>
    <w:tblStylePr w:type="lastRow">
      <w:rPr>
        <w:b/>
        <w:bCs/>
        <w:i w:val="0"/>
        <w:iCs w:val="0"/>
        <w:color w:val="FEFFFF" w:themeColor="background1"/>
      </w:rPr>
      <w:tblPr/>
      <w:tcPr>
        <w:tcBorders>
          <w:top w:val="single" w:sz="24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nil"/>
          <w:insideV w:val="single" w:sz="8" w:space="0" w:color="FEFFFF" w:themeColor="background1"/>
        </w:tcBorders>
        <w:shd w:val="clear" w:color="auto" w:fill="C1C3C3" w:themeFill="accent6"/>
      </w:tcPr>
    </w:tblStylePr>
    <w:tblStylePr w:type="firstCol">
      <w:rPr>
        <w:b/>
        <w:bCs/>
        <w:i w:val="0"/>
        <w:iCs w:val="0"/>
        <w:color w:val="FEFFFF" w:themeColor="background1"/>
      </w:rPr>
      <w:tblPr/>
      <w:tcPr>
        <w:tcBorders>
          <w:left w:val="single" w:sz="8" w:space="0" w:color="FEFFFF" w:themeColor="background1"/>
          <w:right w:val="single" w:sz="24" w:space="0" w:color="FEFFFF" w:themeColor="background1"/>
          <w:insideH w:val="nil"/>
          <w:insideV w:val="nil"/>
        </w:tcBorders>
        <w:shd w:val="clear" w:color="auto" w:fill="C1C3C3" w:themeFill="accent6"/>
      </w:tcPr>
    </w:tblStylePr>
    <w:tblStylePr w:type="lastCol">
      <w:rPr>
        <w:b/>
        <w:bCs/>
        <w:i w:val="0"/>
        <w:iCs w:val="0"/>
        <w:color w:val="FEFFFF" w:themeColor="background1"/>
      </w:rPr>
      <w:tblPr/>
      <w:tcPr>
        <w:tcBorders>
          <w:top w:val="nil"/>
          <w:left w:val="single" w:sz="24" w:space="0" w:color="FEFFFF" w:themeColor="background1"/>
          <w:bottom w:val="nil"/>
          <w:right w:val="nil"/>
          <w:insideH w:val="nil"/>
          <w:insideV w:val="nil"/>
        </w:tcBorders>
        <w:shd w:val="clear" w:color="auto" w:fill="C1C3C3" w:themeFill="accent6"/>
      </w:tcPr>
    </w:tblStylePr>
    <w:tblStylePr w:type="band1Vert"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nil"/>
          <w:insideV w:val="nil"/>
        </w:tcBorders>
        <w:shd w:val="clear" w:color="auto" w:fill="E0E1E1" w:themeFill="accent6" w:themeFillTint="7F"/>
      </w:tcPr>
    </w:tblStylePr>
    <w:tblStylePr w:type="band1Horz">
      <w:tblPr/>
      <w:tcPr>
        <w:tcBorders>
          <w:top w:val="single" w:sz="8" w:space="0" w:color="FEFFFF" w:themeColor="background1"/>
          <w:left w:val="single" w:sz="8" w:space="0" w:color="FEFFFF" w:themeColor="background1"/>
          <w:bottom w:val="single" w:sz="8" w:space="0" w:color="FEFFFF" w:themeColor="background1"/>
          <w:right w:val="single" w:sz="8" w:space="0" w:color="FEFFFF" w:themeColor="background1"/>
          <w:insideH w:val="single" w:sz="8" w:space="0" w:color="FEFFFF" w:themeColor="background1"/>
          <w:insideV w:val="single" w:sz="8" w:space="0" w:color="FEFFFF" w:themeColor="background1"/>
        </w:tcBorders>
        <w:shd w:val="clear" w:color="auto" w:fill="E0E1E1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333032" w:themeColor="text1"/>
        <w:bottom w:val="single" w:sz="8" w:space="0" w:color="333032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032" w:themeColor="text1"/>
        </w:tcBorders>
      </w:tcPr>
    </w:tblStylePr>
    <w:tblStylePr w:type="lastRow">
      <w:rPr>
        <w:b/>
        <w:bCs/>
        <w:color w:val="00715E" w:themeColor="text2"/>
      </w:rPr>
      <w:tblPr/>
      <w:tcPr>
        <w:tcBorders>
          <w:top w:val="single" w:sz="8" w:space="0" w:color="333032" w:themeColor="text1"/>
          <w:bottom w:val="single" w:sz="8" w:space="0" w:color="3330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032" w:themeColor="text1"/>
          <w:bottom w:val="single" w:sz="8" w:space="0" w:color="333032" w:themeColor="text1"/>
        </w:tcBorders>
      </w:tcPr>
    </w:tblStylePr>
    <w:tblStylePr w:type="band1Vert">
      <w:tblPr/>
      <w:tcPr>
        <w:shd w:val="clear" w:color="auto" w:fill="CDCACC" w:themeFill="text1" w:themeFillTint="3F"/>
      </w:tcPr>
    </w:tblStylePr>
    <w:tblStylePr w:type="band1Horz">
      <w:tblPr/>
      <w:tcPr>
        <w:shd w:val="clear" w:color="auto" w:fill="CDCA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25B9AB" w:themeColor="accent1"/>
        <w:bottom w:val="single" w:sz="8" w:space="0" w:color="25B9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B9AB" w:themeColor="accent1"/>
        </w:tcBorders>
      </w:tcPr>
    </w:tblStylePr>
    <w:tblStylePr w:type="lastRow">
      <w:rPr>
        <w:b/>
        <w:bCs/>
        <w:color w:val="00715E" w:themeColor="text2"/>
      </w:rPr>
      <w:tblPr/>
      <w:tcPr>
        <w:tcBorders>
          <w:top w:val="single" w:sz="8" w:space="0" w:color="25B9AB" w:themeColor="accent1"/>
          <w:bottom w:val="single" w:sz="8" w:space="0" w:color="25B9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B9AB" w:themeColor="accent1"/>
          <w:bottom w:val="single" w:sz="8" w:space="0" w:color="25B9AB" w:themeColor="accent1"/>
        </w:tcBorders>
      </w:tcPr>
    </w:tblStylePr>
    <w:tblStylePr w:type="band1Vert">
      <w:tblPr/>
      <w:tcPr>
        <w:shd w:val="clear" w:color="auto" w:fill="C3F3EE" w:themeFill="accent1" w:themeFillTint="3F"/>
      </w:tcPr>
    </w:tblStylePr>
    <w:tblStylePr w:type="band1Horz">
      <w:tblPr/>
      <w:tcPr>
        <w:shd w:val="clear" w:color="auto" w:fill="C3F3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95FAB" w:themeColor="accent2"/>
        <w:bottom w:val="single" w:sz="8" w:space="0" w:color="495F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5FAB" w:themeColor="accent2"/>
        </w:tcBorders>
      </w:tcPr>
    </w:tblStylePr>
    <w:tblStylePr w:type="lastRow">
      <w:rPr>
        <w:b/>
        <w:bCs/>
        <w:color w:val="00715E" w:themeColor="text2"/>
      </w:rPr>
      <w:tblPr/>
      <w:tcPr>
        <w:tcBorders>
          <w:top w:val="single" w:sz="8" w:space="0" w:color="495FAB" w:themeColor="accent2"/>
          <w:bottom w:val="single" w:sz="8" w:space="0" w:color="495F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5FAB" w:themeColor="accent2"/>
          <w:bottom w:val="single" w:sz="8" w:space="0" w:color="495FAB" w:themeColor="accent2"/>
        </w:tcBorders>
      </w:tcPr>
    </w:tblStylePr>
    <w:tblStylePr w:type="band1Vert">
      <w:tblPr/>
      <w:tcPr>
        <w:shd w:val="clear" w:color="auto" w:fill="D0D6EB" w:themeFill="accent2" w:themeFillTint="3F"/>
      </w:tcPr>
    </w:tblStylePr>
    <w:tblStylePr w:type="band1Horz">
      <w:tblPr/>
      <w:tcPr>
        <w:shd w:val="clear" w:color="auto" w:fill="D0D6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E4702E" w:themeColor="accent3"/>
        <w:bottom w:val="single" w:sz="8" w:space="0" w:color="E4702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702E" w:themeColor="accent3"/>
        </w:tcBorders>
      </w:tcPr>
    </w:tblStylePr>
    <w:tblStylePr w:type="lastRow">
      <w:rPr>
        <w:b/>
        <w:bCs/>
        <w:color w:val="00715E" w:themeColor="text2"/>
      </w:rPr>
      <w:tblPr/>
      <w:tcPr>
        <w:tcBorders>
          <w:top w:val="single" w:sz="8" w:space="0" w:color="E4702E" w:themeColor="accent3"/>
          <w:bottom w:val="single" w:sz="8" w:space="0" w:color="E47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702E" w:themeColor="accent3"/>
          <w:bottom w:val="single" w:sz="8" w:space="0" w:color="E4702E" w:themeColor="accent3"/>
        </w:tcBorders>
      </w:tcPr>
    </w:tblStylePr>
    <w:tblStylePr w:type="band1Vert">
      <w:tblPr/>
      <w:tcPr>
        <w:shd w:val="clear" w:color="auto" w:fill="F8DBCB" w:themeFill="accent3" w:themeFillTint="3F"/>
      </w:tcPr>
    </w:tblStylePr>
    <w:tblStylePr w:type="band1Horz">
      <w:tblPr/>
      <w:tcPr>
        <w:shd w:val="clear" w:color="auto" w:fill="F8DBC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74B9C" w:themeColor="accent4"/>
        <w:bottom w:val="single" w:sz="8" w:space="0" w:color="874B9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4B9C" w:themeColor="accent4"/>
        </w:tcBorders>
      </w:tcPr>
    </w:tblStylePr>
    <w:tblStylePr w:type="lastRow">
      <w:rPr>
        <w:b/>
        <w:bCs/>
        <w:color w:val="00715E" w:themeColor="text2"/>
      </w:rPr>
      <w:tblPr/>
      <w:tcPr>
        <w:tcBorders>
          <w:top w:val="single" w:sz="8" w:space="0" w:color="874B9C" w:themeColor="accent4"/>
          <w:bottom w:val="single" w:sz="8" w:space="0" w:color="874B9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4B9C" w:themeColor="accent4"/>
          <w:bottom w:val="single" w:sz="8" w:space="0" w:color="874B9C" w:themeColor="accent4"/>
        </w:tcBorders>
      </w:tcPr>
    </w:tblStylePr>
    <w:tblStylePr w:type="band1Vert">
      <w:tblPr/>
      <w:tcPr>
        <w:shd w:val="clear" w:color="auto" w:fill="E2D0E8" w:themeFill="accent4" w:themeFillTint="3F"/>
      </w:tcPr>
    </w:tblStylePr>
    <w:tblStylePr w:type="band1Horz">
      <w:tblPr/>
      <w:tcPr>
        <w:shd w:val="clear" w:color="auto" w:fill="E2D0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6D6D70" w:themeColor="accent5"/>
        <w:bottom w:val="single" w:sz="8" w:space="0" w:color="6D6D7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D70" w:themeColor="accent5"/>
        </w:tcBorders>
      </w:tcPr>
    </w:tblStylePr>
    <w:tblStylePr w:type="lastRow">
      <w:rPr>
        <w:b/>
        <w:bCs/>
        <w:color w:val="00715E" w:themeColor="text2"/>
      </w:rPr>
      <w:tblPr/>
      <w:tcPr>
        <w:tcBorders>
          <w:top w:val="single" w:sz="8" w:space="0" w:color="6D6D70" w:themeColor="accent5"/>
          <w:bottom w:val="single" w:sz="8" w:space="0" w:color="6D6D7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D70" w:themeColor="accent5"/>
          <w:bottom w:val="single" w:sz="8" w:space="0" w:color="6D6D70" w:themeColor="accent5"/>
        </w:tcBorders>
      </w:tcPr>
    </w:tblStylePr>
    <w:tblStylePr w:type="band1Vert">
      <w:tblPr/>
      <w:tcPr>
        <w:shd w:val="clear" w:color="auto" w:fill="DADADB" w:themeFill="accent5" w:themeFillTint="3F"/>
      </w:tcPr>
    </w:tblStylePr>
    <w:tblStylePr w:type="band1Horz">
      <w:tblPr/>
      <w:tcPr>
        <w:shd w:val="clear" w:color="auto" w:fill="DADA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1C3C3" w:themeColor="accent6"/>
        <w:bottom w:val="single" w:sz="8" w:space="0" w:color="C1C3C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C3C3" w:themeColor="accent6"/>
        </w:tcBorders>
      </w:tcPr>
    </w:tblStylePr>
    <w:tblStylePr w:type="lastRow">
      <w:rPr>
        <w:b/>
        <w:bCs/>
        <w:color w:val="00715E" w:themeColor="text2"/>
      </w:rPr>
      <w:tblPr/>
      <w:tcPr>
        <w:tcBorders>
          <w:top w:val="single" w:sz="8" w:space="0" w:color="C1C3C3" w:themeColor="accent6"/>
          <w:bottom w:val="single" w:sz="8" w:space="0" w:color="C1C3C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C3C3" w:themeColor="accent6"/>
          <w:bottom w:val="single" w:sz="8" w:space="0" w:color="C1C3C3" w:themeColor="accent6"/>
        </w:tcBorders>
      </w:tcPr>
    </w:tblStylePr>
    <w:tblStylePr w:type="band1Vert">
      <w:tblPr/>
      <w:tcPr>
        <w:shd w:val="clear" w:color="auto" w:fill="EFF0F0" w:themeFill="accent6" w:themeFillTint="3F"/>
      </w:tcPr>
    </w:tblStylePr>
    <w:tblStylePr w:type="band1Horz">
      <w:tblPr/>
      <w:tcPr>
        <w:shd w:val="clear" w:color="auto" w:fill="EFF0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33032" w:themeColor="text1"/>
        <w:left w:val="single" w:sz="8" w:space="0" w:color="333032" w:themeColor="text1"/>
        <w:bottom w:val="single" w:sz="8" w:space="0" w:color="333032" w:themeColor="text1"/>
        <w:right w:val="single" w:sz="8" w:space="0" w:color="333032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032" w:themeColor="text1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tblPr/>
      <w:tcPr>
        <w:tcBorders>
          <w:top w:val="single" w:sz="8" w:space="0" w:color="333032" w:themeColor="text1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032" w:themeColor="text1"/>
          <w:insideH w:val="nil"/>
          <w:insideV w:val="nil"/>
        </w:tcBorders>
        <w:shd w:val="clear" w:color="auto" w:fill="FEFFFF" w:themeFill="background1"/>
      </w:tcPr>
    </w:tblStylePr>
    <w:tblStylePr w:type="lastCol">
      <w:tblPr/>
      <w:tcPr>
        <w:tcBorders>
          <w:top w:val="nil"/>
          <w:left w:val="single" w:sz="8" w:space="0" w:color="333032" w:themeColor="text1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A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ACC" w:themeFill="text1" w:themeFillTint="3F"/>
      </w:tcPr>
    </w:tblStylePr>
    <w:tblStylePr w:type="nwCell">
      <w:tblPr/>
      <w:tcPr>
        <w:shd w:val="clear" w:color="auto" w:fill="FE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5B9AB" w:themeColor="accent1"/>
        <w:left w:val="single" w:sz="8" w:space="0" w:color="25B9AB" w:themeColor="accent1"/>
        <w:bottom w:val="single" w:sz="8" w:space="0" w:color="25B9AB" w:themeColor="accent1"/>
        <w:right w:val="single" w:sz="8" w:space="0" w:color="25B9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B9AB" w:themeColor="accent1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tblPr/>
      <w:tcPr>
        <w:tcBorders>
          <w:top w:val="single" w:sz="8" w:space="0" w:color="25B9AB" w:themeColor="accent1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B9AB" w:themeColor="accent1"/>
          <w:insideH w:val="nil"/>
          <w:insideV w:val="nil"/>
        </w:tcBorders>
        <w:shd w:val="clear" w:color="auto" w:fill="FEFFFF" w:themeFill="background1"/>
      </w:tcPr>
    </w:tblStylePr>
    <w:tblStylePr w:type="lastCol">
      <w:tblPr/>
      <w:tcPr>
        <w:tcBorders>
          <w:top w:val="nil"/>
          <w:left w:val="single" w:sz="8" w:space="0" w:color="25B9AB" w:themeColor="accent1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3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F3EE" w:themeFill="accent1" w:themeFillTint="3F"/>
      </w:tcPr>
    </w:tblStylePr>
    <w:tblStylePr w:type="nwCell">
      <w:tblPr/>
      <w:tcPr>
        <w:shd w:val="clear" w:color="auto" w:fill="FE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95FAB" w:themeColor="accent2"/>
        <w:left w:val="single" w:sz="8" w:space="0" w:color="495FAB" w:themeColor="accent2"/>
        <w:bottom w:val="single" w:sz="8" w:space="0" w:color="495FAB" w:themeColor="accent2"/>
        <w:right w:val="single" w:sz="8" w:space="0" w:color="495F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5FAB" w:themeColor="accent2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tblPr/>
      <w:tcPr>
        <w:tcBorders>
          <w:top w:val="single" w:sz="8" w:space="0" w:color="495FAB" w:themeColor="accent2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5FAB" w:themeColor="accent2"/>
          <w:insideH w:val="nil"/>
          <w:insideV w:val="nil"/>
        </w:tcBorders>
        <w:shd w:val="clear" w:color="auto" w:fill="FEFFFF" w:themeFill="background1"/>
      </w:tcPr>
    </w:tblStylePr>
    <w:tblStylePr w:type="lastCol">
      <w:tblPr/>
      <w:tcPr>
        <w:tcBorders>
          <w:top w:val="nil"/>
          <w:left w:val="single" w:sz="8" w:space="0" w:color="495FAB" w:themeColor="accent2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6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6EB" w:themeFill="accent2" w:themeFillTint="3F"/>
      </w:tcPr>
    </w:tblStylePr>
    <w:tblStylePr w:type="nwCell">
      <w:tblPr/>
      <w:tcPr>
        <w:shd w:val="clear" w:color="auto" w:fill="FE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4702E" w:themeColor="accent3"/>
        <w:left w:val="single" w:sz="8" w:space="0" w:color="E4702E" w:themeColor="accent3"/>
        <w:bottom w:val="single" w:sz="8" w:space="0" w:color="E4702E" w:themeColor="accent3"/>
        <w:right w:val="single" w:sz="8" w:space="0" w:color="E4702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702E" w:themeColor="accent3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tblPr/>
      <w:tcPr>
        <w:tcBorders>
          <w:top w:val="single" w:sz="8" w:space="0" w:color="E4702E" w:themeColor="accent3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702E" w:themeColor="accent3"/>
          <w:insideH w:val="nil"/>
          <w:insideV w:val="nil"/>
        </w:tcBorders>
        <w:shd w:val="clear" w:color="auto" w:fill="FEFFFF" w:themeFill="background1"/>
      </w:tcPr>
    </w:tblStylePr>
    <w:tblStylePr w:type="lastCol">
      <w:tblPr/>
      <w:tcPr>
        <w:tcBorders>
          <w:top w:val="nil"/>
          <w:left w:val="single" w:sz="8" w:space="0" w:color="E4702E" w:themeColor="accent3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B" w:themeFill="accent3" w:themeFillTint="3F"/>
      </w:tcPr>
    </w:tblStylePr>
    <w:tblStylePr w:type="nwCell">
      <w:tblPr/>
      <w:tcPr>
        <w:shd w:val="clear" w:color="auto" w:fill="FE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74B9C" w:themeColor="accent4"/>
        <w:left w:val="single" w:sz="8" w:space="0" w:color="874B9C" w:themeColor="accent4"/>
        <w:bottom w:val="single" w:sz="8" w:space="0" w:color="874B9C" w:themeColor="accent4"/>
        <w:right w:val="single" w:sz="8" w:space="0" w:color="874B9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4B9C" w:themeColor="accent4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tblPr/>
      <w:tcPr>
        <w:tcBorders>
          <w:top w:val="single" w:sz="8" w:space="0" w:color="874B9C" w:themeColor="accent4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4B9C" w:themeColor="accent4"/>
          <w:insideH w:val="nil"/>
          <w:insideV w:val="nil"/>
        </w:tcBorders>
        <w:shd w:val="clear" w:color="auto" w:fill="FEFFFF" w:themeFill="background1"/>
      </w:tcPr>
    </w:tblStylePr>
    <w:tblStylePr w:type="lastCol">
      <w:tblPr/>
      <w:tcPr>
        <w:tcBorders>
          <w:top w:val="nil"/>
          <w:left w:val="single" w:sz="8" w:space="0" w:color="874B9C" w:themeColor="accent4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0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0E8" w:themeFill="accent4" w:themeFillTint="3F"/>
      </w:tcPr>
    </w:tblStylePr>
    <w:tblStylePr w:type="nwCell">
      <w:tblPr/>
      <w:tcPr>
        <w:shd w:val="clear" w:color="auto" w:fill="FE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D70" w:themeColor="accent5"/>
        <w:left w:val="single" w:sz="8" w:space="0" w:color="6D6D70" w:themeColor="accent5"/>
        <w:bottom w:val="single" w:sz="8" w:space="0" w:color="6D6D70" w:themeColor="accent5"/>
        <w:right w:val="single" w:sz="8" w:space="0" w:color="6D6D7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D70" w:themeColor="accent5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tblPr/>
      <w:tcPr>
        <w:tcBorders>
          <w:top w:val="single" w:sz="8" w:space="0" w:color="6D6D70" w:themeColor="accent5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D70" w:themeColor="accent5"/>
          <w:insideH w:val="nil"/>
          <w:insideV w:val="nil"/>
        </w:tcBorders>
        <w:shd w:val="clear" w:color="auto" w:fill="FEFFFF" w:themeFill="background1"/>
      </w:tcPr>
    </w:tblStylePr>
    <w:tblStylePr w:type="lastCol">
      <w:tblPr/>
      <w:tcPr>
        <w:tcBorders>
          <w:top w:val="nil"/>
          <w:left w:val="single" w:sz="8" w:space="0" w:color="6D6D70" w:themeColor="accent5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B" w:themeFill="accent5" w:themeFillTint="3F"/>
      </w:tcPr>
    </w:tblStylePr>
    <w:tblStylePr w:type="nwCell">
      <w:tblPr/>
      <w:tcPr>
        <w:shd w:val="clear" w:color="auto" w:fill="FE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1C3C3" w:themeColor="accent6"/>
        <w:left w:val="single" w:sz="8" w:space="0" w:color="C1C3C3" w:themeColor="accent6"/>
        <w:bottom w:val="single" w:sz="8" w:space="0" w:color="C1C3C3" w:themeColor="accent6"/>
        <w:right w:val="single" w:sz="8" w:space="0" w:color="C1C3C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C3C3" w:themeColor="accent6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lastRow">
      <w:tblPr/>
      <w:tcPr>
        <w:tcBorders>
          <w:top w:val="single" w:sz="8" w:space="0" w:color="C1C3C3" w:themeColor="accent6"/>
          <w:left w:val="nil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C3C3" w:themeColor="accent6"/>
          <w:insideH w:val="nil"/>
          <w:insideV w:val="nil"/>
        </w:tcBorders>
        <w:shd w:val="clear" w:color="auto" w:fill="FEFFFF" w:themeFill="background1"/>
      </w:tcPr>
    </w:tblStylePr>
    <w:tblStylePr w:type="lastCol">
      <w:tblPr/>
      <w:tcPr>
        <w:tcBorders>
          <w:top w:val="nil"/>
          <w:left w:val="single" w:sz="8" w:space="0" w:color="C1C3C3" w:themeColor="accent6"/>
          <w:bottom w:val="nil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0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0F0" w:themeFill="accent6" w:themeFillTint="3F"/>
      </w:tcPr>
    </w:tblStylePr>
    <w:tblStylePr w:type="nwCell">
      <w:tblPr/>
      <w:tcPr>
        <w:shd w:val="clear" w:color="auto" w:fill="FE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686266" w:themeColor="text1" w:themeTint="BF"/>
        <w:left w:val="single" w:sz="8" w:space="0" w:color="686266" w:themeColor="text1" w:themeTint="BF"/>
        <w:bottom w:val="single" w:sz="8" w:space="0" w:color="686266" w:themeColor="text1" w:themeTint="BF"/>
        <w:right w:val="single" w:sz="8" w:space="0" w:color="686266" w:themeColor="text1" w:themeTint="BF"/>
        <w:insideH w:val="single" w:sz="8" w:space="0" w:color="6862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tcBorders>
          <w:top w:val="single" w:sz="8" w:space="0" w:color="686266" w:themeColor="text1" w:themeTint="BF"/>
          <w:left w:val="single" w:sz="8" w:space="0" w:color="686266" w:themeColor="text1" w:themeTint="BF"/>
          <w:bottom w:val="single" w:sz="8" w:space="0" w:color="686266" w:themeColor="text1" w:themeTint="BF"/>
          <w:right w:val="single" w:sz="8" w:space="0" w:color="686266" w:themeColor="text1" w:themeTint="BF"/>
          <w:insideH w:val="nil"/>
          <w:insideV w:val="nil"/>
        </w:tcBorders>
        <w:shd w:val="clear" w:color="auto" w:fill="3330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266" w:themeColor="text1" w:themeTint="BF"/>
          <w:left w:val="single" w:sz="8" w:space="0" w:color="686266" w:themeColor="text1" w:themeTint="BF"/>
          <w:bottom w:val="single" w:sz="8" w:space="0" w:color="686266" w:themeColor="text1" w:themeTint="BF"/>
          <w:right w:val="single" w:sz="8" w:space="0" w:color="6862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A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A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BDBCC" w:themeColor="accent1" w:themeTint="BF"/>
        <w:left w:val="single" w:sz="8" w:space="0" w:color="4BDBCC" w:themeColor="accent1" w:themeTint="BF"/>
        <w:bottom w:val="single" w:sz="8" w:space="0" w:color="4BDBCC" w:themeColor="accent1" w:themeTint="BF"/>
        <w:right w:val="single" w:sz="8" w:space="0" w:color="4BDBCC" w:themeColor="accent1" w:themeTint="BF"/>
        <w:insideH w:val="single" w:sz="8" w:space="0" w:color="4BDB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tcBorders>
          <w:top w:val="single" w:sz="8" w:space="0" w:color="4BDBCC" w:themeColor="accent1" w:themeTint="BF"/>
          <w:left w:val="single" w:sz="8" w:space="0" w:color="4BDBCC" w:themeColor="accent1" w:themeTint="BF"/>
          <w:bottom w:val="single" w:sz="8" w:space="0" w:color="4BDBCC" w:themeColor="accent1" w:themeTint="BF"/>
          <w:right w:val="single" w:sz="8" w:space="0" w:color="4BDBCC" w:themeColor="accent1" w:themeTint="BF"/>
          <w:insideH w:val="nil"/>
          <w:insideV w:val="nil"/>
        </w:tcBorders>
        <w:shd w:val="clear" w:color="auto" w:fill="25B9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DBCC" w:themeColor="accent1" w:themeTint="BF"/>
          <w:left w:val="single" w:sz="8" w:space="0" w:color="4BDBCC" w:themeColor="accent1" w:themeTint="BF"/>
          <w:bottom w:val="single" w:sz="8" w:space="0" w:color="4BDBCC" w:themeColor="accent1" w:themeTint="BF"/>
          <w:right w:val="single" w:sz="8" w:space="0" w:color="4BDB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3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385C3" w:themeColor="accent2" w:themeTint="BF"/>
        <w:left w:val="single" w:sz="8" w:space="0" w:color="7385C3" w:themeColor="accent2" w:themeTint="BF"/>
        <w:bottom w:val="single" w:sz="8" w:space="0" w:color="7385C3" w:themeColor="accent2" w:themeTint="BF"/>
        <w:right w:val="single" w:sz="8" w:space="0" w:color="7385C3" w:themeColor="accent2" w:themeTint="BF"/>
        <w:insideH w:val="single" w:sz="8" w:space="0" w:color="7385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tcBorders>
          <w:top w:val="single" w:sz="8" w:space="0" w:color="7385C3" w:themeColor="accent2" w:themeTint="BF"/>
          <w:left w:val="single" w:sz="8" w:space="0" w:color="7385C3" w:themeColor="accent2" w:themeTint="BF"/>
          <w:bottom w:val="single" w:sz="8" w:space="0" w:color="7385C3" w:themeColor="accent2" w:themeTint="BF"/>
          <w:right w:val="single" w:sz="8" w:space="0" w:color="7385C3" w:themeColor="accent2" w:themeTint="BF"/>
          <w:insideH w:val="nil"/>
          <w:insideV w:val="nil"/>
        </w:tcBorders>
        <w:shd w:val="clear" w:color="auto" w:fill="495F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5C3" w:themeColor="accent2" w:themeTint="BF"/>
          <w:left w:val="single" w:sz="8" w:space="0" w:color="7385C3" w:themeColor="accent2" w:themeTint="BF"/>
          <w:bottom w:val="single" w:sz="8" w:space="0" w:color="7385C3" w:themeColor="accent2" w:themeTint="BF"/>
          <w:right w:val="single" w:sz="8" w:space="0" w:color="7385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6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6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EA9362" w:themeColor="accent3" w:themeTint="BF"/>
        <w:left w:val="single" w:sz="8" w:space="0" w:color="EA9362" w:themeColor="accent3" w:themeTint="BF"/>
        <w:bottom w:val="single" w:sz="8" w:space="0" w:color="EA9362" w:themeColor="accent3" w:themeTint="BF"/>
        <w:right w:val="single" w:sz="8" w:space="0" w:color="EA9362" w:themeColor="accent3" w:themeTint="BF"/>
        <w:insideH w:val="single" w:sz="8" w:space="0" w:color="EA936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tcBorders>
          <w:top w:val="single" w:sz="8" w:space="0" w:color="EA9362" w:themeColor="accent3" w:themeTint="BF"/>
          <w:left w:val="single" w:sz="8" w:space="0" w:color="EA9362" w:themeColor="accent3" w:themeTint="BF"/>
          <w:bottom w:val="single" w:sz="8" w:space="0" w:color="EA9362" w:themeColor="accent3" w:themeTint="BF"/>
          <w:right w:val="single" w:sz="8" w:space="0" w:color="EA9362" w:themeColor="accent3" w:themeTint="BF"/>
          <w:insideH w:val="nil"/>
          <w:insideV w:val="nil"/>
        </w:tcBorders>
        <w:shd w:val="clear" w:color="auto" w:fill="E47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362" w:themeColor="accent3" w:themeTint="BF"/>
          <w:left w:val="single" w:sz="8" w:space="0" w:color="EA9362" w:themeColor="accent3" w:themeTint="BF"/>
          <w:bottom w:val="single" w:sz="8" w:space="0" w:color="EA9362" w:themeColor="accent3" w:themeTint="BF"/>
          <w:right w:val="single" w:sz="8" w:space="0" w:color="EA936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A771BB" w:themeColor="accent4" w:themeTint="BF"/>
        <w:left w:val="single" w:sz="8" w:space="0" w:color="A771BB" w:themeColor="accent4" w:themeTint="BF"/>
        <w:bottom w:val="single" w:sz="8" w:space="0" w:color="A771BB" w:themeColor="accent4" w:themeTint="BF"/>
        <w:right w:val="single" w:sz="8" w:space="0" w:color="A771BB" w:themeColor="accent4" w:themeTint="BF"/>
        <w:insideH w:val="single" w:sz="8" w:space="0" w:color="A771B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tcBorders>
          <w:top w:val="single" w:sz="8" w:space="0" w:color="A771BB" w:themeColor="accent4" w:themeTint="BF"/>
          <w:left w:val="single" w:sz="8" w:space="0" w:color="A771BB" w:themeColor="accent4" w:themeTint="BF"/>
          <w:bottom w:val="single" w:sz="8" w:space="0" w:color="A771BB" w:themeColor="accent4" w:themeTint="BF"/>
          <w:right w:val="single" w:sz="8" w:space="0" w:color="A771BB" w:themeColor="accent4" w:themeTint="BF"/>
          <w:insideH w:val="nil"/>
          <w:insideV w:val="nil"/>
        </w:tcBorders>
        <w:shd w:val="clear" w:color="auto" w:fill="874B9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71BB" w:themeColor="accent4" w:themeTint="BF"/>
          <w:left w:val="single" w:sz="8" w:space="0" w:color="A771BB" w:themeColor="accent4" w:themeTint="BF"/>
          <w:bottom w:val="single" w:sz="8" w:space="0" w:color="A771BB" w:themeColor="accent4" w:themeTint="BF"/>
          <w:right w:val="single" w:sz="8" w:space="0" w:color="A771B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0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19194" w:themeColor="accent5" w:themeTint="BF"/>
        <w:left w:val="single" w:sz="8" w:space="0" w:color="919194" w:themeColor="accent5" w:themeTint="BF"/>
        <w:bottom w:val="single" w:sz="8" w:space="0" w:color="919194" w:themeColor="accent5" w:themeTint="BF"/>
        <w:right w:val="single" w:sz="8" w:space="0" w:color="919194" w:themeColor="accent5" w:themeTint="BF"/>
        <w:insideH w:val="single" w:sz="8" w:space="0" w:color="91919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tcBorders>
          <w:top w:val="single" w:sz="8" w:space="0" w:color="919194" w:themeColor="accent5" w:themeTint="BF"/>
          <w:left w:val="single" w:sz="8" w:space="0" w:color="919194" w:themeColor="accent5" w:themeTint="BF"/>
          <w:bottom w:val="single" w:sz="8" w:space="0" w:color="919194" w:themeColor="accent5" w:themeTint="BF"/>
          <w:right w:val="single" w:sz="8" w:space="0" w:color="919194" w:themeColor="accent5" w:themeTint="BF"/>
          <w:insideH w:val="nil"/>
          <w:insideV w:val="nil"/>
        </w:tcBorders>
        <w:shd w:val="clear" w:color="auto" w:fill="6D6D7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4" w:themeColor="accent5" w:themeTint="BF"/>
          <w:left w:val="single" w:sz="8" w:space="0" w:color="919194" w:themeColor="accent5" w:themeTint="BF"/>
          <w:bottom w:val="single" w:sz="8" w:space="0" w:color="919194" w:themeColor="accent5" w:themeTint="BF"/>
          <w:right w:val="single" w:sz="8" w:space="0" w:color="91919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0D2D2" w:themeColor="accent6" w:themeTint="BF"/>
        <w:left w:val="single" w:sz="8" w:space="0" w:color="D0D2D2" w:themeColor="accent6" w:themeTint="BF"/>
        <w:bottom w:val="single" w:sz="8" w:space="0" w:color="D0D2D2" w:themeColor="accent6" w:themeTint="BF"/>
        <w:right w:val="single" w:sz="8" w:space="0" w:color="D0D2D2" w:themeColor="accent6" w:themeTint="BF"/>
        <w:insideH w:val="single" w:sz="8" w:space="0" w:color="D0D2D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tcBorders>
          <w:top w:val="single" w:sz="8" w:space="0" w:color="D0D2D2" w:themeColor="accent6" w:themeTint="BF"/>
          <w:left w:val="single" w:sz="8" w:space="0" w:color="D0D2D2" w:themeColor="accent6" w:themeTint="BF"/>
          <w:bottom w:val="single" w:sz="8" w:space="0" w:color="D0D2D2" w:themeColor="accent6" w:themeTint="BF"/>
          <w:right w:val="single" w:sz="8" w:space="0" w:color="D0D2D2" w:themeColor="accent6" w:themeTint="BF"/>
          <w:insideH w:val="nil"/>
          <w:insideV w:val="nil"/>
        </w:tcBorders>
        <w:shd w:val="clear" w:color="auto" w:fill="C1C3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2D2" w:themeColor="accent6" w:themeTint="BF"/>
          <w:left w:val="single" w:sz="8" w:space="0" w:color="D0D2D2" w:themeColor="accent6" w:themeTint="BF"/>
          <w:bottom w:val="single" w:sz="8" w:space="0" w:color="D0D2D2" w:themeColor="accent6" w:themeTint="BF"/>
          <w:right w:val="single" w:sz="8" w:space="0" w:color="D0D2D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0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032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  <w:color w:val="FE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032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032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F" w:themeFill="background1" w:themeFillShade="D8"/>
      </w:tcPr>
    </w:tblStylePr>
    <w:tblStylePr w:type="band1Horz">
      <w:tblPr/>
      <w:tcPr>
        <w:shd w:val="clear" w:color="auto" w:fill="B0FFF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E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B9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  <w:color w:val="FE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B9AB" w:themeFill="accent1"/>
      </w:tcPr>
    </w:tblStylePr>
    <w:tblStylePr w:type="lastCol">
      <w:rPr>
        <w:b/>
        <w:bCs/>
        <w:color w:val="FE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B9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F" w:themeFill="background1" w:themeFillShade="D8"/>
      </w:tcPr>
    </w:tblStylePr>
    <w:tblStylePr w:type="band1Horz">
      <w:tblPr/>
      <w:tcPr>
        <w:shd w:val="clear" w:color="auto" w:fill="B0FFF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E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5F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  <w:color w:val="FE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5FAB" w:themeFill="accent2"/>
      </w:tcPr>
    </w:tblStylePr>
    <w:tblStylePr w:type="lastCol">
      <w:rPr>
        <w:b/>
        <w:bCs/>
        <w:color w:val="FE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5F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F" w:themeFill="background1" w:themeFillShade="D8"/>
      </w:tcPr>
    </w:tblStylePr>
    <w:tblStylePr w:type="band1Horz">
      <w:tblPr/>
      <w:tcPr>
        <w:shd w:val="clear" w:color="auto" w:fill="B0FFF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E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702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  <w:color w:val="FE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702E" w:themeFill="accent3"/>
      </w:tcPr>
    </w:tblStylePr>
    <w:tblStylePr w:type="lastCol">
      <w:rPr>
        <w:b/>
        <w:bCs/>
        <w:color w:val="FE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702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F" w:themeFill="background1" w:themeFillShade="D8"/>
      </w:tcPr>
    </w:tblStylePr>
    <w:tblStylePr w:type="band1Horz">
      <w:tblPr/>
      <w:tcPr>
        <w:shd w:val="clear" w:color="auto" w:fill="B0FFF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E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4B9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  <w:color w:val="FE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4B9C" w:themeFill="accent4"/>
      </w:tcPr>
    </w:tblStylePr>
    <w:tblStylePr w:type="lastCol">
      <w:rPr>
        <w:b/>
        <w:bCs/>
        <w:color w:val="FE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4B9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F" w:themeFill="background1" w:themeFillShade="D8"/>
      </w:tcPr>
    </w:tblStylePr>
    <w:tblStylePr w:type="band1Horz">
      <w:tblPr/>
      <w:tcPr>
        <w:shd w:val="clear" w:color="auto" w:fill="B0FFF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E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D7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  <w:color w:val="FE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D70" w:themeFill="accent5"/>
      </w:tcPr>
    </w:tblStylePr>
    <w:tblStylePr w:type="lastCol">
      <w:rPr>
        <w:b/>
        <w:bCs/>
        <w:color w:val="FE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D7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F" w:themeFill="background1" w:themeFillShade="D8"/>
      </w:tcPr>
    </w:tblStylePr>
    <w:tblStylePr w:type="band1Horz">
      <w:tblPr/>
      <w:tcPr>
        <w:shd w:val="clear" w:color="auto" w:fill="B0FFF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E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E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3C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FFFF" w:themeFill="background1"/>
      </w:tcPr>
    </w:tblStylePr>
    <w:tblStylePr w:type="firstCol">
      <w:rPr>
        <w:b/>
        <w:bCs/>
        <w:color w:val="FE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3C3" w:themeFill="accent6"/>
      </w:tcPr>
    </w:tblStylePr>
    <w:tblStylePr w:type="lastCol">
      <w:rPr>
        <w:b/>
        <w:bCs/>
        <w:color w:val="FE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3C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F" w:themeFill="background1" w:themeFillShade="D8"/>
      </w:tcPr>
    </w:tblStylePr>
    <w:tblStylePr w:type="band1Horz">
      <w:tblPr/>
      <w:tcPr>
        <w:shd w:val="clear" w:color="auto" w:fill="B0FFF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E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EFFFF" w:themeColor="background1" w:themeShade="BF"/>
        <w:left w:val="single" w:sz="4" w:space="0" w:color="7EFFFF" w:themeColor="background1" w:themeShade="BF"/>
        <w:bottom w:val="single" w:sz="4" w:space="0" w:color="7EFFFF" w:themeColor="background1" w:themeShade="BF"/>
        <w:right w:val="single" w:sz="4" w:space="0" w:color="7EFFFF" w:themeColor="background1" w:themeShade="BF"/>
        <w:insideH w:val="single" w:sz="4" w:space="0" w:color="7EFFFF" w:themeColor="background1" w:themeShade="BF"/>
        <w:insideV w:val="single" w:sz="4" w:space="0" w:color="7EFFF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EFFF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FFF" w:themeFill="background1" w:themeFillShade="F2"/>
      </w:tcPr>
    </w:tblStylePr>
    <w:tblStylePr w:type="band1Horz">
      <w:tblPr/>
      <w:tcPr>
        <w:shd w:val="clear" w:color="auto" w:fill="E4FFFF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B949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B949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4FFFF" w:themeFill="background1" w:themeFillShade="F2"/>
      </w:tcPr>
    </w:tblStylePr>
    <w:tblStylePr w:type="band1Horz">
      <w:tblPr/>
      <w:tcPr>
        <w:shd w:val="clear" w:color="auto" w:fill="E4FFF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FFF" w:themeFill="background1" w:themeFillShade="F2"/>
      </w:tcPr>
    </w:tblStylePr>
    <w:tblStylePr w:type="band1Horz">
      <w:tblPr/>
      <w:tcPr>
        <w:shd w:val="clear" w:color="auto" w:fill="E4FFFF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9498" w:themeColor="text1" w:themeTint="80"/>
        </w:tcBorders>
        <w:shd w:val="clear" w:color="auto" w:fill="FE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9498" w:themeColor="text1" w:themeTint="80"/>
        </w:tcBorders>
        <w:shd w:val="clear" w:color="auto" w:fill="FE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9498" w:themeColor="text1" w:themeTint="80"/>
        </w:tcBorders>
        <w:shd w:val="clear" w:color="auto" w:fill="FE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9498" w:themeColor="text1" w:themeTint="80"/>
        </w:tcBorders>
        <w:shd w:val="clear" w:color="auto" w:fill="FEFFFF" w:themeFill="background1"/>
      </w:tcPr>
    </w:tblStylePr>
    <w:tblStylePr w:type="band1Vert">
      <w:tblPr/>
      <w:tcPr>
        <w:shd w:val="clear" w:color="auto" w:fill="E4FFFF" w:themeFill="background1" w:themeFillShade="F2"/>
      </w:tcPr>
    </w:tblStylePr>
    <w:tblStylePr w:type="band1Horz">
      <w:tblPr/>
      <w:tcPr>
        <w:shd w:val="clear" w:color="auto" w:fill="E4FFF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7EFFFF" w:themeColor="background1" w:themeShade="BF"/>
        <w:left w:val="single" w:sz="4" w:space="0" w:color="7EFFFF" w:themeColor="background1" w:themeShade="BF"/>
        <w:bottom w:val="single" w:sz="4" w:space="0" w:color="7EFFFF" w:themeColor="background1" w:themeShade="BF"/>
        <w:right w:val="single" w:sz="4" w:space="0" w:color="7EFFFF" w:themeColor="background1" w:themeShade="BF"/>
        <w:insideH w:val="single" w:sz="4" w:space="0" w:color="7EFFFF" w:themeColor="background1" w:themeShade="BF"/>
        <w:insideV w:val="single" w:sz="4" w:space="0" w:color="7EFFF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qFormat/>
    <w:rsid w:val="00495B1F"/>
    <w:pPr>
      <w:spacing w:before="60" w:after="60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rsid w:val="00495B1F"/>
    <w:rPr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rsid w:val="00822C32"/>
    <w:rPr>
      <w:noProof/>
      <w:color w:val="E4702E" w:themeColor="accent3"/>
      <w:sz w:val="28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1">
    <w:name w:val="Appendix H1"/>
    <w:basedOn w:val="Normal"/>
    <w:next w:val="BodyText"/>
    <w:uiPriority w:val="2"/>
    <w:qFormat/>
    <w:rsid w:val="00822C32"/>
    <w:pPr>
      <w:keepNext/>
      <w:keepLines/>
      <w:pageBreakBefore/>
      <w:numPr>
        <w:numId w:val="23"/>
      </w:numPr>
      <w:spacing w:before="0" w:after="240" w:line="240" w:lineRule="auto"/>
      <w:outlineLvl w:val="0"/>
    </w:pPr>
    <w:rPr>
      <w:rFonts w:asciiTheme="majorHAnsi" w:eastAsiaTheme="majorEastAsia" w:hAnsiTheme="majorHAnsi" w:cstheme="majorBidi"/>
      <w:bCs/>
      <w:color w:val="E4702E" w:themeColor="accent3"/>
      <w:sz w:val="56"/>
      <w:szCs w:val="40"/>
    </w:rPr>
  </w:style>
  <w:style w:type="paragraph" w:customStyle="1" w:styleId="AppendixH2">
    <w:name w:val="Appendix H2"/>
    <w:basedOn w:val="AppendixH1"/>
    <w:next w:val="BodyText"/>
    <w:uiPriority w:val="2"/>
    <w:qFormat/>
    <w:rsid w:val="00822C32"/>
    <w:pPr>
      <w:pageBreakBefore w:val="0"/>
      <w:numPr>
        <w:numId w:val="0"/>
      </w:numPr>
      <w:spacing w:before="280" w:after="180"/>
      <w:outlineLvl w:val="9"/>
    </w:pPr>
    <w:rPr>
      <w:color w:val="913F1B"/>
      <w:sz w:val="32"/>
    </w:rPr>
  </w:style>
  <w:style w:type="paragraph" w:customStyle="1" w:styleId="AppendixH3">
    <w:name w:val="Appendix H3"/>
    <w:basedOn w:val="AppendixH2"/>
    <w:next w:val="BodyText"/>
    <w:uiPriority w:val="2"/>
    <w:qFormat/>
    <w:rsid w:val="007D1C89"/>
    <w:pPr>
      <w:spacing w:after="120"/>
    </w:pPr>
    <w:rPr>
      <w:sz w:val="27"/>
    </w:r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9"/>
      </w:numPr>
    </w:pPr>
  </w:style>
  <w:style w:type="paragraph" w:customStyle="1" w:styleId="TableHeading">
    <w:name w:val="Table Heading"/>
    <w:basedOn w:val="TableText"/>
    <w:qFormat/>
    <w:rsid w:val="00DF5CD5"/>
    <w:rPr>
      <w:b/>
      <w:color w:val="FFFFFF"/>
    </w:rPr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qFormat/>
    <w:rsid w:val="00495B1F"/>
    <w:pPr>
      <w:numPr>
        <w:numId w:val="25"/>
      </w:numPr>
      <w:contextualSpacing/>
    </w:pPr>
  </w:style>
  <w:style w:type="character" w:customStyle="1" w:styleId="SemiBold">
    <w:name w:val="_SemiBold"/>
    <w:uiPriority w:val="99"/>
    <w:rsid w:val="00BC75EA"/>
    <w:rPr>
      <w:rFonts w:ascii="Domus Semibold" w:hAnsi="Domus Semibold"/>
      <w:color w:val="333032" w:themeColor="text1"/>
    </w:rPr>
  </w:style>
  <w:style w:type="paragraph" w:customStyle="1" w:styleId="FooterPgNumber">
    <w:name w:val="Footer Pg Number"/>
    <w:basedOn w:val="Footer"/>
    <w:uiPriority w:val="99"/>
    <w:rsid w:val="00BC75EA"/>
    <w:pPr>
      <w:jc w:val="right"/>
    </w:pPr>
    <w:rPr>
      <w:sz w:val="24"/>
    </w:rPr>
  </w:style>
  <w:style w:type="paragraph" w:customStyle="1" w:styleId="CoverDetails">
    <w:name w:val="Cover Details"/>
    <w:basedOn w:val="NoSpacing"/>
    <w:uiPriority w:val="99"/>
    <w:rsid w:val="00B83A5C"/>
    <w:pPr>
      <w:spacing w:before="60" w:after="60" w:line="240" w:lineRule="auto"/>
    </w:pPr>
    <w:rPr>
      <w:color w:val="263E5E"/>
      <w:sz w:val="24"/>
    </w:rPr>
  </w:style>
  <w:style w:type="paragraph" w:customStyle="1" w:styleId="HeaderFirstPage">
    <w:name w:val="Header First Page"/>
    <w:basedOn w:val="Header"/>
    <w:uiPriority w:val="99"/>
    <w:rsid w:val="004E2F7F"/>
    <w:pPr>
      <w:spacing w:after="2000"/>
      <w:contextualSpacing/>
    </w:pPr>
  </w:style>
  <w:style w:type="paragraph" w:styleId="TOC3">
    <w:name w:val="toc 3"/>
    <w:basedOn w:val="Normal"/>
    <w:next w:val="Normal"/>
    <w:autoRedefine/>
    <w:uiPriority w:val="39"/>
    <w:rsid w:val="00557130"/>
    <w:pPr>
      <w:tabs>
        <w:tab w:val="right" w:pos="9185"/>
      </w:tabs>
      <w:spacing w:line="240" w:lineRule="auto"/>
      <w:ind w:left="284" w:right="567"/>
    </w:pPr>
    <w:rPr>
      <w:noProof/>
    </w:rPr>
  </w:style>
  <w:style w:type="paragraph" w:styleId="ListBullet4">
    <w:name w:val="List Bullet 4"/>
    <w:basedOn w:val="Normal"/>
    <w:rsid w:val="00791C07"/>
    <w:pPr>
      <w:numPr>
        <w:ilvl w:val="3"/>
        <w:numId w:val="22"/>
      </w:numPr>
    </w:pPr>
  </w:style>
  <w:style w:type="paragraph" w:styleId="ListParagraph0">
    <w:name w:val="List Paragraph"/>
    <w:basedOn w:val="Normal"/>
    <w:qFormat/>
    <w:rsid w:val="00DE5862"/>
    <w:pPr>
      <w:numPr>
        <w:numId w:val="39"/>
      </w:numPr>
    </w:pPr>
  </w:style>
  <w:style w:type="numbering" w:customStyle="1" w:styleId="ListParagraph">
    <w:name w:val="List_Paragraph"/>
    <w:uiPriority w:val="99"/>
    <w:rsid w:val="00DE5862"/>
    <w:pPr>
      <w:numPr>
        <w:numId w:val="37"/>
      </w:numPr>
    </w:pPr>
  </w:style>
  <w:style w:type="paragraph" w:customStyle="1" w:styleId="ListParagraph2">
    <w:name w:val="List Paragraph 2"/>
    <w:basedOn w:val="ListParagraph0"/>
    <w:rsid w:val="00DE5862"/>
    <w:pPr>
      <w:numPr>
        <w:ilvl w:val="1"/>
      </w:numPr>
    </w:pPr>
  </w:style>
  <w:style w:type="paragraph" w:customStyle="1" w:styleId="ListParagraph3">
    <w:name w:val="List Paragraph 3"/>
    <w:basedOn w:val="ListParagraph2"/>
    <w:rsid w:val="00DE5862"/>
    <w:pPr>
      <w:numPr>
        <w:ilvl w:val="2"/>
      </w:numPr>
    </w:pPr>
  </w:style>
  <w:style w:type="paragraph" w:customStyle="1" w:styleId="ListParagraph4">
    <w:name w:val="List Paragraph 4"/>
    <w:basedOn w:val="ListParagraph3"/>
    <w:rsid w:val="00DE5862"/>
    <w:pPr>
      <w:numPr>
        <w:ilvl w:val="3"/>
      </w:numPr>
    </w:pPr>
  </w:style>
  <w:style w:type="paragraph" w:customStyle="1" w:styleId="ListParagraph5">
    <w:name w:val="List Paragraph 5"/>
    <w:basedOn w:val="ListParagraph4"/>
    <w:rsid w:val="00DE5862"/>
    <w:pPr>
      <w:numPr>
        <w:ilvl w:val="4"/>
      </w:numPr>
    </w:pPr>
  </w:style>
  <w:style w:type="paragraph" w:customStyle="1" w:styleId="ListParagraph6">
    <w:name w:val="List Paragraph 6"/>
    <w:basedOn w:val="ListParagraph5"/>
    <w:rsid w:val="00DE5862"/>
    <w:pPr>
      <w:numPr>
        <w:ilvl w:val="5"/>
      </w:numPr>
    </w:pPr>
  </w:style>
  <w:style w:type="paragraph" w:customStyle="1" w:styleId="BlockTextHeading">
    <w:name w:val="Block Text Heading"/>
    <w:basedOn w:val="BlockText"/>
    <w:next w:val="BlockText"/>
    <w:uiPriority w:val="1"/>
    <w:qFormat/>
    <w:rsid w:val="00C023C1"/>
    <w:rPr>
      <w:b/>
    </w:rPr>
  </w:style>
  <w:style w:type="paragraph" w:customStyle="1" w:styleId="ListAlpha">
    <w:name w:val="List Alpha"/>
    <w:basedOn w:val="Normal"/>
    <w:qFormat/>
    <w:rsid w:val="00C023C1"/>
    <w:pPr>
      <w:numPr>
        <w:numId w:val="42"/>
      </w:numPr>
    </w:pPr>
  </w:style>
  <w:style w:type="paragraph" w:customStyle="1" w:styleId="ListAlpha2">
    <w:name w:val="List Alpha 2"/>
    <w:basedOn w:val="ListAlpha"/>
    <w:qFormat/>
    <w:rsid w:val="00C023C1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C023C1"/>
    <w:pPr>
      <w:numPr>
        <w:ilvl w:val="2"/>
      </w:numPr>
    </w:pPr>
  </w:style>
  <w:style w:type="paragraph" w:customStyle="1" w:styleId="ListAlpha4">
    <w:name w:val="List Alpha 4"/>
    <w:basedOn w:val="ListAlpha3"/>
    <w:qFormat/>
    <w:rsid w:val="00C023C1"/>
    <w:pPr>
      <w:numPr>
        <w:ilvl w:val="3"/>
      </w:numPr>
    </w:pPr>
  </w:style>
  <w:style w:type="paragraph" w:styleId="ListNumber4">
    <w:name w:val="List Number 4"/>
    <w:basedOn w:val="Normal"/>
    <w:unhideWhenUsed/>
    <w:rsid w:val="00C023C1"/>
    <w:pPr>
      <w:numPr>
        <w:ilvl w:val="3"/>
        <w:numId w:val="34"/>
      </w:numPr>
      <w:contextualSpacing/>
    </w:pPr>
  </w:style>
  <w:style w:type="paragraph" w:styleId="ListNumber5">
    <w:name w:val="List Number 5"/>
    <w:basedOn w:val="Normal"/>
    <w:unhideWhenUsed/>
    <w:rsid w:val="00C023C1"/>
    <w:pPr>
      <w:numPr>
        <w:ilvl w:val="4"/>
        <w:numId w:val="34"/>
      </w:numPr>
      <w:contextualSpacing/>
    </w:pPr>
  </w:style>
  <w:style w:type="paragraph" w:customStyle="1" w:styleId="FigureStyle">
    <w:name w:val="Figure Style"/>
    <w:basedOn w:val="Normal"/>
    <w:next w:val="FigureCaption"/>
    <w:qFormat/>
    <w:rsid w:val="00E92DFA"/>
    <w:pPr>
      <w:spacing w:before="240"/>
      <w:jc w:val="center"/>
    </w:pPr>
  </w:style>
  <w:style w:type="paragraph" w:customStyle="1" w:styleId="FigureCaption">
    <w:name w:val="Figure Caption"/>
    <w:basedOn w:val="Caption"/>
    <w:qFormat/>
    <w:rsid w:val="00280C70"/>
    <w:pPr>
      <w:keepNext w:val="0"/>
      <w:spacing w:before="120" w:after="240"/>
      <w:jc w:val="center"/>
    </w:pPr>
  </w:style>
  <w:style w:type="paragraph" w:customStyle="1" w:styleId="TableCaption">
    <w:name w:val="Table Caption"/>
    <w:basedOn w:val="Caption"/>
    <w:next w:val="BodyText"/>
    <w:qFormat/>
    <w:rsid w:val="00E92DFA"/>
  </w:style>
  <w:style w:type="table" w:styleId="TableGrid">
    <w:name w:val="Table Grid"/>
    <w:basedOn w:val="TableNormal"/>
    <w:uiPriority w:val="59"/>
    <w:rsid w:val="006E39B2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umber">
    <w:name w:val="Table Number"/>
    <w:basedOn w:val="TableText"/>
    <w:qFormat/>
    <w:rsid w:val="00DF5CD5"/>
    <w:pPr>
      <w:numPr>
        <w:numId w:val="43"/>
      </w:numPr>
    </w:pPr>
  </w:style>
  <w:style w:type="paragraph" w:customStyle="1" w:styleId="TableText">
    <w:name w:val="Table Text"/>
    <w:basedOn w:val="Normal"/>
    <w:qFormat/>
    <w:rsid w:val="006A4A1F"/>
    <w:pPr>
      <w:spacing w:before="60" w:after="60" w:line="240" w:lineRule="auto"/>
    </w:pPr>
    <w:rPr>
      <w:rFonts w:eastAsiaTheme="minorHAnsi" w:cstheme="minorBidi"/>
      <w:sz w:val="20"/>
      <w:lang w:eastAsia="en-US"/>
    </w:rPr>
  </w:style>
  <w:style w:type="table" w:customStyle="1" w:styleId="Table1">
    <w:name w:val="Table 1"/>
    <w:basedOn w:val="TableNormal"/>
    <w:uiPriority w:val="99"/>
    <w:rsid w:val="006A4A1F"/>
    <w:pPr>
      <w:spacing w:before="60" w:after="60" w:line="240" w:lineRule="auto"/>
    </w:pPr>
    <w:rPr>
      <w:rFonts w:eastAsiaTheme="minorHAnsi" w:cstheme="minorBidi"/>
      <w:sz w:val="20"/>
      <w:lang w:eastAsia="en-US"/>
    </w:rPr>
    <w:tblPr>
      <w:tblStyleRowBandSize w:val="1"/>
      <w:tblStyleColBandSize w:val="1"/>
      <w:tblBorders>
        <w:top w:val="single" w:sz="4" w:space="0" w:color="25B9AB" w:themeColor="accent1"/>
        <w:left w:val="single" w:sz="4" w:space="0" w:color="25B9AB" w:themeColor="accent1"/>
        <w:bottom w:val="single" w:sz="4" w:space="0" w:color="25B9AB" w:themeColor="accent1"/>
        <w:right w:val="single" w:sz="4" w:space="0" w:color="25B9AB" w:themeColor="accent1"/>
        <w:insideH w:val="single" w:sz="4" w:space="0" w:color="25B9AB" w:themeColor="accent1"/>
        <w:insideV w:val="single" w:sz="4" w:space="0" w:color="25B9AB" w:themeColor="accent1"/>
      </w:tblBorders>
    </w:tblPr>
    <w:trPr>
      <w:cantSplit/>
    </w:trPr>
    <w:tcPr>
      <w:shd w:val="clear" w:color="auto" w:fill="auto"/>
    </w:tcPr>
    <w:tblStylePr w:type="firstRow">
      <w:pPr>
        <w:wordWrap/>
      </w:pPr>
      <w:rPr>
        <w:color w:val="FEFFFF" w:themeColor="background1"/>
      </w:rPr>
      <w:tblPr/>
      <w:trPr>
        <w:cantSplit/>
        <w:tblHeader/>
      </w:trPr>
      <w:tcPr>
        <w:tcBorders>
          <w:insideV w:val="single" w:sz="4" w:space="0" w:color="FEFFFF" w:themeColor="background1"/>
        </w:tcBorders>
        <w:shd w:val="clear" w:color="auto" w:fill="25B9AB" w:themeFill="accent1"/>
      </w:tcPr>
    </w:tblStylePr>
    <w:tblStylePr w:type="lastRow">
      <w:rPr>
        <w:b/>
      </w:rPr>
      <w:tblPr/>
      <w:tcPr>
        <w:shd w:val="clear" w:color="auto" w:fill="C2F3EE" w:themeFill="accent1" w:themeFillTint="40"/>
      </w:tcPr>
    </w:tblStylePr>
    <w:tblStylePr w:type="firstCol">
      <w:rPr>
        <w:color w:val="FEFFFF" w:themeColor="background1"/>
      </w:rPr>
      <w:tblPr/>
      <w:tcPr>
        <w:tcBorders>
          <w:insideH w:val="nil"/>
        </w:tcBorders>
        <w:shd w:val="clear" w:color="auto" w:fill="25B9AB" w:themeFill="accent1"/>
      </w:tcPr>
    </w:tblStylePr>
    <w:tblStylePr w:type="band2Vert">
      <w:tblPr/>
      <w:tcPr>
        <w:shd w:val="clear" w:color="auto" w:fill="E6FAF8" w:themeFill="accent1" w:themeFillTint="1A"/>
      </w:tcPr>
    </w:tblStylePr>
    <w:tblStylePr w:type="band2Horz">
      <w:tblPr/>
      <w:tcPr>
        <w:shd w:val="clear" w:color="auto" w:fill="E6FAF8" w:themeFill="accent1" w:themeFillTint="1A"/>
      </w:tcPr>
    </w:tblStylePr>
  </w:style>
  <w:style w:type="table" w:customStyle="1" w:styleId="Table2">
    <w:name w:val="Table 2"/>
    <w:basedOn w:val="TableNormal"/>
    <w:uiPriority w:val="99"/>
    <w:rsid w:val="006A4A1F"/>
    <w:pPr>
      <w:spacing w:before="60" w:after="60" w:line="240" w:lineRule="auto"/>
    </w:pPr>
    <w:rPr>
      <w:rFonts w:eastAsiaTheme="minorHAnsi" w:cstheme="minorBidi"/>
      <w:sz w:val="20"/>
      <w:lang w:eastAsia="en-US"/>
    </w:rPr>
    <w:tblPr>
      <w:tblStyleRowBandSize w:val="1"/>
      <w:tblStyleColBandSize w:val="1"/>
      <w:tblBorders>
        <w:top w:val="single" w:sz="4" w:space="0" w:color="495FAB" w:themeColor="accent2"/>
        <w:left w:val="single" w:sz="4" w:space="0" w:color="495FAB" w:themeColor="accent2"/>
        <w:bottom w:val="single" w:sz="4" w:space="0" w:color="495FAB" w:themeColor="accent2"/>
        <w:right w:val="single" w:sz="4" w:space="0" w:color="495FAB" w:themeColor="accent2"/>
        <w:insideH w:val="single" w:sz="4" w:space="0" w:color="495FAB" w:themeColor="accent2"/>
        <w:insideV w:val="single" w:sz="4" w:space="0" w:color="495FAB" w:themeColor="accent2"/>
      </w:tblBorders>
    </w:tblPr>
    <w:trPr>
      <w:cantSplit/>
    </w:trPr>
    <w:tblStylePr w:type="firstRow">
      <w:pPr>
        <w:wordWrap/>
      </w:pPr>
      <w:rPr>
        <w:color w:val="FEFFFF" w:themeColor="background1"/>
      </w:rPr>
      <w:tblPr/>
      <w:trPr>
        <w:cantSplit/>
        <w:tblHeader/>
      </w:trPr>
      <w:tcPr>
        <w:tcBorders>
          <w:insideV w:val="single" w:sz="4" w:space="0" w:color="FEFFFF" w:themeColor="background1"/>
        </w:tcBorders>
        <w:shd w:val="clear" w:color="auto" w:fill="495FAB" w:themeFill="accent2"/>
      </w:tcPr>
    </w:tblStylePr>
    <w:tblStylePr w:type="lastRow">
      <w:rPr>
        <w:b/>
      </w:rPr>
      <w:tblPr/>
      <w:tcPr>
        <w:shd w:val="clear" w:color="auto" w:fill="B4BDDF" w:themeFill="accent2" w:themeFillTint="66"/>
      </w:tcPr>
    </w:tblStylePr>
    <w:tblStylePr w:type="firstCol">
      <w:rPr>
        <w:color w:val="FEFFFF" w:themeColor="background1"/>
      </w:rPr>
      <w:tblPr/>
      <w:tcPr>
        <w:shd w:val="clear" w:color="auto" w:fill="495FAB" w:themeFill="accent2"/>
      </w:tcPr>
    </w:tblStylePr>
    <w:tblStylePr w:type="band2Vert">
      <w:tblPr/>
      <w:tcPr>
        <w:shd w:val="clear" w:color="auto" w:fill="D9DEEF" w:themeFill="accent2" w:themeFillTint="33"/>
      </w:tcPr>
    </w:tblStylePr>
    <w:tblStylePr w:type="band2Horz">
      <w:tblPr/>
      <w:tcPr>
        <w:shd w:val="clear" w:color="auto" w:fill="D9DEEF" w:themeFill="accent2" w:themeFillTint="33"/>
      </w:tcPr>
    </w:tblStylePr>
  </w:style>
  <w:style w:type="paragraph" w:customStyle="1" w:styleId="IntroParagraph">
    <w:name w:val="Intro Paragraph"/>
    <w:basedOn w:val="BodyText"/>
    <w:next w:val="BodyText"/>
    <w:qFormat/>
    <w:rsid w:val="00822C32"/>
    <w:pPr>
      <w:spacing w:before="280" w:after="280"/>
    </w:pPr>
    <w:rPr>
      <w:color w:val="E4702E" w:themeColor="accent3"/>
      <w:sz w:val="24"/>
    </w:rPr>
  </w:style>
  <w:style w:type="paragraph" w:customStyle="1" w:styleId="TableNumber2">
    <w:name w:val="Table Number 2"/>
    <w:basedOn w:val="TableNumber"/>
    <w:qFormat/>
    <w:rsid w:val="00DF5CD5"/>
    <w:pPr>
      <w:numPr>
        <w:ilvl w:val="1"/>
      </w:numPr>
    </w:pPr>
  </w:style>
  <w:style w:type="paragraph" w:customStyle="1" w:styleId="TableBullet">
    <w:name w:val="Table Bullet"/>
    <w:basedOn w:val="TableText"/>
    <w:qFormat/>
    <w:rsid w:val="00DF5CD5"/>
    <w:pPr>
      <w:numPr>
        <w:numId w:val="44"/>
      </w:numPr>
    </w:pPr>
  </w:style>
  <w:style w:type="paragraph" w:customStyle="1" w:styleId="TableBullet2">
    <w:name w:val="Table Bullet 2"/>
    <w:basedOn w:val="TableBullet"/>
    <w:qFormat/>
    <w:rsid w:val="00DF5CD5"/>
    <w:pPr>
      <w:numPr>
        <w:ilvl w:val="1"/>
      </w:numPr>
    </w:pPr>
  </w:style>
  <w:style w:type="paragraph" w:customStyle="1" w:styleId="HeadingNumbered1">
    <w:name w:val="Heading Numbered 1"/>
    <w:basedOn w:val="Normal"/>
    <w:next w:val="BodyText"/>
    <w:qFormat/>
    <w:rsid w:val="00822C32"/>
    <w:pPr>
      <w:keepNext/>
      <w:keepLines/>
      <w:pageBreakBefore/>
      <w:numPr>
        <w:numId w:val="48"/>
      </w:numPr>
      <w:spacing w:before="0" w:after="240" w:line="240" w:lineRule="auto"/>
      <w:outlineLvl w:val="0"/>
    </w:pPr>
    <w:rPr>
      <w:rFonts w:asciiTheme="majorHAnsi" w:eastAsiaTheme="majorEastAsia" w:hAnsiTheme="majorHAnsi" w:cstheme="majorBidi"/>
      <w:bCs/>
      <w:color w:val="E4702E" w:themeColor="accent3"/>
      <w:sz w:val="56"/>
      <w:szCs w:val="26"/>
    </w:rPr>
  </w:style>
  <w:style w:type="paragraph" w:customStyle="1" w:styleId="HeadingNumbered2">
    <w:name w:val="Heading Numbered 2"/>
    <w:basedOn w:val="Heading3"/>
    <w:next w:val="BodyText"/>
    <w:qFormat/>
    <w:rsid w:val="00384517"/>
    <w:pPr>
      <w:numPr>
        <w:ilvl w:val="1"/>
        <w:numId w:val="48"/>
      </w:numPr>
      <w:spacing w:after="180"/>
      <w:outlineLvl w:val="1"/>
    </w:pPr>
    <w:rPr>
      <w:sz w:val="32"/>
      <w:szCs w:val="18"/>
    </w:rPr>
  </w:style>
  <w:style w:type="paragraph" w:customStyle="1" w:styleId="HeadingNumbered3">
    <w:name w:val="Heading Numbered 3"/>
    <w:basedOn w:val="Heading4"/>
    <w:next w:val="BodyText"/>
    <w:qFormat/>
    <w:rsid w:val="00822C32"/>
    <w:pPr>
      <w:numPr>
        <w:ilvl w:val="2"/>
        <w:numId w:val="48"/>
      </w:numPr>
      <w:outlineLvl w:val="2"/>
    </w:pPr>
    <w:rPr>
      <w:color w:val="913F1B"/>
      <w:sz w:val="27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90FF1"/>
    <w:pPr>
      <w:tabs>
        <w:tab w:val="right" w:pos="9185"/>
      </w:tabs>
      <w:spacing w:line="240" w:lineRule="auto"/>
    </w:pPr>
  </w:style>
  <w:style w:type="paragraph" w:styleId="TOC4">
    <w:name w:val="toc 4"/>
    <w:basedOn w:val="TOC1"/>
    <w:next w:val="Normal"/>
    <w:autoRedefine/>
    <w:uiPriority w:val="39"/>
    <w:unhideWhenUsed/>
    <w:rsid w:val="00290FF1"/>
  </w:style>
  <w:style w:type="paragraph" w:customStyle="1" w:styleId="TOCHeading2">
    <w:name w:val="TOC Heading 2"/>
    <w:basedOn w:val="TOC1"/>
    <w:next w:val="BodyText"/>
    <w:uiPriority w:val="39"/>
    <w:qFormat/>
    <w:rsid w:val="00B83A5C"/>
    <w:pPr>
      <w:spacing w:before="180"/>
    </w:pPr>
  </w:style>
  <w:style w:type="paragraph" w:customStyle="1" w:styleId="Disclaimerinframe">
    <w:name w:val="Disclaimer in frame"/>
    <w:basedOn w:val="Normal"/>
    <w:uiPriority w:val="99"/>
    <w:qFormat/>
    <w:rsid w:val="00290FF1"/>
    <w:pPr>
      <w:framePr w:vSpace="142" w:wrap="around" w:hAnchor="margin" w:yAlign="bottom"/>
    </w:pPr>
    <w:rPr>
      <w:iCs/>
    </w:rPr>
  </w:style>
  <w:style w:type="paragraph" w:customStyle="1" w:styleId="LegalNumbering">
    <w:name w:val="Legal Numbering"/>
    <w:basedOn w:val="Normal"/>
    <w:next w:val="BodyText"/>
    <w:uiPriority w:val="2"/>
    <w:qFormat/>
    <w:rsid w:val="00822C32"/>
    <w:pPr>
      <w:numPr>
        <w:numId w:val="50"/>
      </w:numPr>
      <w:spacing w:before="240" w:line="240" w:lineRule="auto"/>
    </w:pPr>
    <w:rPr>
      <w:color w:val="E4702E" w:themeColor="accent3"/>
      <w:sz w:val="28"/>
    </w:rPr>
  </w:style>
  <w:style w:type="paragraph" w:customStyle="1" w:styleId="LegalNumbering2">
    <w:name w:val="Legal Numbering 2"/>
    <w:basedOn w:val="LegalNumbering"/>
    <w:uiPriority w:val="2"/>
    <w:qFormat/>
    <w:rsid w:val="00881003"/>
    <w:pPr>
      <w:numPr>
        <w:ilvl w:val="1"/>
      </w:numPr>
      <w:spacing w:before="120" w:line="264" w:lineRule="auto"/>
    </w:pPr>
    <w:rPr>
      <w:color w:val="333032" w:themeColor="text1"/>
      <w:sz w:val="22"/>
    </w:rPr>
  </w:style>
  <w:style w:type="paragraph" w:customStyle="1" w:styleId="LegalNumbering3">
    <w:name w:val="Legal Numbering 3"/>
    <w:basedOn w:val="LegalNumbering2"/>
    <w:uiPriority w:val="2"/>
    <w:qFormat/>
    <w:rsid w:val="00881003"/>
    <w:pPr>
      <w:numPr>
        <w:ilvl w:val="2"/>
      </w:numPr>
    </w:pPr>
  </w:style>
  <w:style w:type="paragraph" w:customStyle="1" w:styleId="LegalNumbering4">
    <w:name w:val="Legal Numbering 4"/>
    <w:basedOn w:val="LegalNumbering3"/>
    <w:uiPriority w:val="2"/>
    <w:qFormat/>
    <w:rsid w:val="00881003"/>
    <w:pPr>
      <w:numPr>
        <w:ilvl w:val="3"/>
      </w:numPr>
    </w:pPr>
  </w:style>
  <w:style w:type="paragraph" w:customStyle="1" w:styleId="LegalNumbering5">
    <w:name w:val="Legal Numbering 5"/>
    <w:basedOn w:val="LegalNumbering4"/>
    <w:uiPriority w:val="2"/>
    <w:qFormat/>
    <w:rsid w:val="00881003"/>
    <w:pPr>
      <w:numPr>
        <w:ilvl w:val="4"/>
      </w:numPr>
    </w:pPr>
  </w:style>
  <w:style w:type="paragraph" w:customStyle="1" w:styleId="LegalNumbering6">
    <w:name w:val="Legal Numbering 6"/>
    <w:basedOn w:val="LegalNumbering5"/>
    <w:uiPriority w:val="2"/>
    <w:qFormat/>
    <w:rsid w:val="00881003"/>
    <w:pPr>
      <w:numPr>
        <w:ilvl w:val="5"/>
      </w:numPr>
    </w:pPr>
  </w:style>
  <w:style w:type="paragraph" w:customStyle="1" w:styleId="LegalNumbering7">
    <w:name w:val="Legal Numbering 7"/>
    <w:basedOn w:val="LegalNumbering6"/>
    <w:uiPriority w:val="2"/>
    <w:qFormat/>
    <w:rsid w:val="0084570B"/>
    <w:pPr>
      <w:numPr>
        <w:ilvl w:val="6"/>
      </w:numPr>
    </w:pPr>
  </w:style>
  <w:style w:type="paragraph" w:customStyle="1" w:styleId="Bodycopy">
    <w:name w:val="Body copy"/>
    <w:basedOn w:val="Normal"/>
    <w:uiPriority w:val="99"/>
    <w:rsid w:val="008E6961"/>
    <w:pPr>
      <w:suppressAutoHyphens/>
      <w:autoSpaceDE w:val="0"/>
      <w:autoSpaceDN w:val="0"/>
      <w:adjustRightInd w:val="0"/>
      <w:spacing w:before="0" w:after="113" w:line="288" w:lineRule="auto"/>
      <w:textAlignment w:val="center"/>
    </w:pPr>
    <w:rPr>
      <w:rFonts w:ascii="Helvetica Neue" w:hAnsi="Helvetica Neue" w:cs="Helvetica Neue"/>
      <w:color w:val="000000"/>
      <w:sz w:val="18"/>
      <w:szCs w:val="18"/>
      <w:lang w:val="en-US"/>
    </w:rPr>
  </w:style>
  <w:style w:type="table" w:customStyle="1" w:styleId="TableGrid10">
    <w:name w:val="Table Grid1"/>
    <w:basedOn w:val="TableNormal"/>
    <w:next w:val="TableGrid"/>
    <w:uiPriority w:val="59"/>
    <w:rsid w:val="0006724D"/>
    <w:pPr>
      <w:spacing w:before="80" w:after="0" w:line="240" w:lineRule="auto"/>
    </w:pPr>
    <w:rPr>
      <w:rFonts w:eastAsia="Calibr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1C4C60"/>
    <w:pPr>
      <w:spacing w:before="80" w:after="0" w:line="240" w:lineRule="auto"/>
    </w:pPr>
    <w:rPr>
      <w:rFonts w:eastAsia="Calibr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B30DC3"/>
    <w:pPr>
      <w:spacing w:before="80" w:after="0" w:line="240" w:lineRule="auto"/>
    </w:pPr>
    <w:rPr>
      <w:rFonts w:eastAsia="Calibr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0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dmin@cisvic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gan\Community%20Information%20and%20Support%20Victoria\Resource%20Centre%20-%20Documents\1.Templates\1.%20CISVic\Letterhead\_Letterhead\Orange%20-%20Governance\6485%20cis%20Corporate%20stationery_Letterhead_CISVic_Oran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815BEF823849D3B178FDD97C17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224F-1D64-4670-84AA-F32B7F44497A}"/>
      </w:docPartPr>
      <w:docPartBody>
        <w:p w:rsidR="00000000" w:rsidRDefault="00430997" w:rsidP="00430997">
          <w:pPr>
            <w:pStyle w:val="08815BEF823849D3B178FDD97C17C2C9"/>
          </w:pPr>
          <w:r w:rsidRPr="00A32354">
            <w:rPr>
              <w:rStyle w:val="PlaceholderText"/>
            </w:rPr>
            <w:t>Choose an item.</w:t>
          </w:r>
        </w:p>
      </w:docPartBody>
    </w:docPart>
    <w:docPart>
      <w:docPartPr>
        <w:name w:val="2EE4BD6621F94E5FBE0403A731A1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2C20-8766-4656-AF07-BCEEDFB27C31}"/>
      </w:docPartPr>
      <w:docPartBody>
        <w:p w:rsidR="00000000" w:rsidRDefault="00430997" w:rsidP="00430997">
          <w:pPr>
            <w:pStyle w:val="2EE4BD6621F94E5FBE0403A731A125C5"/>
          </w:pPr>
          <w:r w:rsidRPr="00A32354">
            <w:rPr>
              <w:rStyle w:val="PlaceholderText"/>
            </w:rPr>
            <w:t>Choose an item.</w:t>
          </w:r>
        </w:p>
      </w:docPartBody>
    </w:docPart>
    <w:docPart>
      <w:docPartPr>
        <w:name w:val="4CD759035473487CB32CA3027F29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F893-ADB8-4363-8D66-D680FB054EB9}"/>
      </w:docPartPr>
      <w:docPartBody>
        <w:p w:rsidR="00000000" w:rsidRDefault="00430997" w:rsidP="00430997">
          <w:pPr>
            <w:pStyle w:val="4CD759035473487CB32CA3027F29B713"/>
          </w:pPr>
          <w:r w:rsidRPr="00A32354">
            <w:rPr>
              <w:rStyle w:val="PlaceholderText"/>
            </w:rPr>
            <w:t>Choose an item.</w:t>
          </w:r>
        </w:p>
      </w:docPartBody>
    </w:docPart>
    <w:docPart>
      <w:docPartPr>
        <w:name w:val="9EFDA26201B14B40A8D2066812767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065A-202B-4716-8EE7-FA2C160DB304}"/>
      </w:docPartPr>
      <w:docPartBody>
        <w:p w:rsidR="00000000" w:rsidRDefault="00430997" w:rsidP="00430997">
          <w:pPr>
            <w:pStyle w:val="9EFDA26201B14B40A8D2066812767112"/>
          </w:pPr>
          <w:r w:rsidRPr="00A32354">
            <w:rPr>
              <w:rStyle w:val="PlaceholderText"/>
            </w:rPr>
            <w:t>Choose an item.</w:t>
          </w:r>
        </w:p>
      </w:docPartBody>
    </w:docPart>
    <w:docPart>
      <w:docPartPr>
        <w:name w:val="CC0FF27A2F394672AEE9653B3559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883C5-E58D-4A3A-8305-3D91FCD16005}"/>
      </w:docPartPr>
      <w:docPartBody>
        <w:p w:rsidR="00000000" w:rsidRDefault="00430997" w:rsidP="00430997">
          <w:pPr>
            <w:pStyle w:val="CC0FF27A2F394672AEE9653B35592262"/>
          </w:pPr>
          <w:r w:rsidRPr="008607E8">
            <w:rPr>
              <w:rStyle w:val="PlaceholderText"/>
            </w:rPr>
            <w:t>Choose an item.</w:t>
          </w:r>
        </w:p>
      </w:docPartBody>
    </w:docPart>
    <w:docPart>
      <w:docPartPr>
        <w:name w:val="82B8F290447643A89570C8AF0614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916F-F71C-4708-9B1B-8371F71D559E}"/>
      </w:docPartPr>
      <w:docPartBody>
        <w:p w:rsidR="00000000" w:rsidRDefault="00430997" w:rsidP="00430997">
          <w:pPr>
            <w:pStyle w:val="82B8F290447643A89570C8AF06144101"/>
          </w:pPr>
          <w:r w:rsidRPr="008607E8">
            <w:rPr>
              <w:rStyle w:val="PlaceholderText"/>
            </w:rPr>
            <w:t>Choose an item.</w:t>
          </w:r>
        </w:p>
      </w:docPartBody>
    </w:docPart>
    <w:docPart>
      <w:docPartPr>
        <w:name w:val="67C63DEDB23347DAB8195D2F74D5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5A62-6E4F-4690-A43C-70601FCD6761}"/>
      </w:docPartPr>
      <w:docPartBody>
        <w:p w:rsidR="00000000" w:rsidRDefault="00430997" w:rsidP="00430997">
          <w:pPr>
            <w:pStyle w:val="67C63DEDB23347DAB8195D2F74D5B845"/>
          </w:pPr>
          <w:r w:rsidRPr="008607E8">
            <w:rPr>
              <w:rStyle w:val="PlaceholderText"/>
            </w:rPr>
            <w:t>Choose an item.</w:t>
          </w:r>
        </w:p>
      </w:docPartBody>
    </w:docPart>
    <w:docPart>
      <w:docPartPr>
        <w:name w:val="8BDA019A7E1C4BB695E6292AF98C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5D52-5087-4297-81EA-B40E064763F8}"/>
      </w:docPartPr>
      <w:docPartBody>
        <w:p w:rsidR="00000000" w:rsidRDefault="00430997" w:rsidP="00430997">
          <w:pPr>
            <w:pStyle w:val="8BDA019A7E1C4BB695E6292AF98C741E"/>
          </w:pPr>
          <w:r w:rsidRPr="008607E8">
            <w:rPr>
              <w:rStyle w:val="PlaceholderText"/>
            </w:rPr>
            <w:t>Choose an item.</w:t>
          </w:r>
        </w:p>
      </w:docPartBody>
    </w:docPart>
    <w:docPart>
      <w:docPartPr>
        <w:name w:val="4CC09DCFAE6F4746932815F51C2EA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DE30A-0215-4F32-BF9B-F40F258FBB6F}"/>
      </w:docPartPr>
      <w:docPartBody>
        <w:p w:rsidR="00000000" w:rsidRDefault="00430997" w:rsidP="00430997">
          <w:pPr>
            <w:pStyle w:val="4CC09DCFAE6F4746932815F51C2EAA3B"/>
          </w:pPr>
          <w:r w:rsidRPr="008607E8">
            <w:rPr>
              <w:rStyle w:val="PlaceholderText"/>
            </w:rPr>
            <w:t>Choose an item.</w:t>
          </w:r>
        </w:p>
      </w:docPartBody>
    </w:docPart>
    <w:docPart>
      <w:docPartPr>
        <w:name w:val="5B6064BD601442ACA89D407B08A5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07A1-EF81-4EDF-8163-91F24015B699}"/>
      </w:docPartPr>
      <w:docPartBody>
        <w:p w:rsidR="00000000" w:rsidRDefault="00430997" w:rsidP="00430997">
          <w:pPr>
            <w:pStyle w:val="5B6064BD601442ACA89D407B08A5C5FB"/>
          </w:pPr>
          <w:r w:rsidRPr="008607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u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Domus Semibold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97"/>
    <w:rsid w:val="00430997"/>
    <w:rsid w:val="0079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BF035DDA974427A54576C2B74666B8">
    <w:name w:val="31BF035DDA974427A54576C2B74666B8"/>
  </w:style>
  <w:style w:type="character" w:styleId="PlaceholderText">
    <w:name w:val="Placeholder Text"/>
    <w:basedOn w:val="DefaultParagraphFont"/>
    <w:uiPriority w:val="99"/>
    <w:semiHidden/>
    <w:rsid w:val="00430997"/>
    <w:rPr>
      <w:color w:val="808080"/>
    </w:rPr>
  </w:style>
  <w:style w:type="paragraph" w:customStyle="1" w:styleId="A942AE8AB07A464FBCBD1D110C20E991">
    <w:name w:val="A942AE8AB07A464FBCBD1D110C20E991"/>
    <w:rsid w:val="00430997"/>
  </w:style>
  <w:style w:type="paragraph" w:customStyle="1" w:styleId="29B6FB10F54147A8A3BD53C02C662202">
    <w:name w:val="29B6FB10F54147A8A3BD53C02C662202"/>
    <w:rsid w:val="00430997"/>
  </w:style>
  <w:style w:type="paragraph" w:customStyle="1" w:styleId="2C30D0EECF0C406BBF095DC4D90ABB60">
    <w:name w:val="2C30D0EECF0C406BBF095DC4D90ABB60"/>
    <w:rsid w:val="00430997"/>
  </w:style>
  <w:style w:type="paragraph" w:customStyle="1" w:styleId="1B895BA9A352497BB5E1918F3912F561">
    <w:name w:val="1B895BA9A352497BB5E1918F3912F561"/>
    <w:rsid w:val="00430997"/>
  </w:style>
  <w:style w:type="paragraph" w:customStyle="1" w:styleId="D12D2276FDCD4246BCEF3FA8C9FFED43">
    <w:name w:val="D12D2276FDCD4246BCEF3FA8C9FFED43"/>
    <w:rsid w:val="00430997"/>
  </w:style>
  <w:style w:type="paragraph" w:customStyle="1" w:styleId="D354E64842344AE58E3538A9362D0889">
    <w:name w:val="D354E64842344AE58E3538A9362D0889"/>
    <w:rsid w:val="00430997"/>
  </w:style>
  <w:style w:type="paragraph" w:customStyle="1" w:styleId="69D74229A45840F39B0382293CE38E42">
    <w:name w:val="69D74229A45840F39B0382293CE38E42"/>
    <w:rsid w:val="00430997"/>
  </w:style>
  <w:style w:type="paragraph" w:customStyle="1" w:styleId="6516D015128D421ABC5A01C5CFF34607">
    <w:name w:val="6516D015128D421ABC5A01C5CFF34607"/>
    <w:rsid w:val="00430997"/>
  </w:style>
  <w:style w:type="paragraph" w:customStyle="1" w:styleId="9AD7E9C75CD8428F816FD1D50584F392">
    <w:name w:val="9AD7E9C75CD8428F816FD1D50584F392"/>
    <w:rsid w:val="00430997"/>
  </w:style>
  <w:style w:type="paragraph" w:customStyle="1" w:styleId="92E8817CB12E4BD7B0CA905E8F53D3A9">
    <w:name w:val="92E8817CB12E4BD7B0CA905E8F53D3A9"/>
    <w:rsid w:val="00430997"/>
  </w:style>
  <w:style w:type="paragraph" w:customStyle="1" w:styleId="08815BEF823849D3B178FDD97C17C2C9">
    <w:name w:val="08815BEF823849D3B178FDD97C17C2C9"/>
    <w:rsid w:val="00430997"/>
  </w:style>
  <w:style w:type="paragraph" w:customStyle="1" w:styleId="2EE4BD6621F94E5FBE0403A731A125C5">
    <w:name w:val="2EE4BD6621F94E5FBE0403A731A125C5"/>
    <w:rsid w:val="00430997"/>
  </w:style>
  <w:style w:type="paragraph" w:customStyle="1" w:styleId="4CD759035473487CB32CA3027F29B713">
    <w:name w:val="4CD759035473487CB32CA3027F29B713"/>
    <w:rsid w:val="00430997"/>
  </w:style>
  <w:style w:type="paragraph" w:customStyle="1" w:styleId="9EFDA26201B14B40A8D2066812767112">
    <w:name w:val="9EFDA26201B14B40A8D2066812767112"/>
    <w:rsid w:val="00430997"/>
  </w:style>
  <w:style w:type="paragraph" w:customStyle="1" w:styleId="D7609E39CBAB4674BA492FE2C8E80E5B">
    <w:name w:val="D7609E39CBAB4674BA492FE2C8E80E5B"/>
    <w:rsid w:val="00430997"/>
  </w:style>
  <w:style w:type="paragraph" w:customStyle="1" w:styleId="B3F630BA9A3F4FE2818610D721D6AAB9">
    <w:name w:val="B3F630BA9A3F4FE2818610D721D6AAB9"/>
    <w:rsid w:val="00430997"/>
  </w:style>
  <w:style w:type="paragraph" w:customStyle="1" w:styleId="42BF6D4A72264E43AC245ECFF6EBC438">
    <w:name w:val="42BF6D4A72264E43AC245ECFF6EBC438"/>
    <w:rsid w:val="00430997"/>
  </w:style>
  <w:style w:type="paragraph" w:customStyle="1" w:styleId="0ABEBEBB468A4DE5A55DC8B7B703ADF8">
    <w:name w:val="0ABEBEBB468A4DE5A55DC8B7B703ADF8"/>
    <w:rsid w:val="00430997"/>
  </w:style>
  <w:style w:type="paragraph" w:customStyle="1" w:styleId="874285D405334C409FB54A7E90AFE609">
    <w:name w:val="874285D405334C409FB54A7E90AFE609"/>
    <w:rsid w:val="00430997"/>
  </w:style>
  <w:style w:type="paragraph" w:customStyle="1" w:styleId="43099A4D8E17495A83B0F2653734F69E">
    <w:name w:val="43099A4D8E17495A83B0F2653734F69E"/>
    <w:rsid w:val="00430997"/>
  </w:style>
  <w:style w:type="paragraph" w:customStyle="1" w:styleId="CC0FF27A2F394672AEE9653B35592262">
    <w:name w:val="CC0FF27A2F394672AEE9653B35592262"/>
    <w:rsid w:val="00430997"/>
  </w:style>
  <w:style w:type="paragraph" w:customStyle="1" w:styleId="82B8F290447643A89570C8AF06144101">
    <w:name w:val="82B8F290447643A89570C8AF06144101"/>
    <w:rsid w:val="00430997"/>
  </w:style>
  <w:style w:type="paragraph" w:customStyle="1" w:styleId="67C63DEDB23347DAB8195D2F74D5B845">
    <w:name w:val="67C63DEDB23347DAB8195D2F74D5B845"/>
    <w:rsid w:val="00430997"/>
  </w:style>
  <w:style w:type="paragraph" w:customStyle="1" w:styleId="8BDA019A7E1C4BB695E6292AF98C741E">
    <w:name w:val="8BDA019A7E1C4BB695E6292AF98C741E"/>
    <w:rsid w:val="00430997"/>
  </w:style>
  <w:style w:type="paragraph" w:customStyle="1" w:styleId="4CC09DCFAE6F4746932815F51C2EAA3B">
    <w:name w:val="4CC09DCFAE6F4746932815F51C2EAA3B"/>
    <w:rsid w:val="00430997"/>
  </w:style>
  <w:style w:type="paragraph" w:customStyle="1" w:styleId="5B6064BD601442ACA89D407B08A5C5FB">
    <w:name w:val="5B6064BD601442ACA89D407B08A5C5FB"/>
    <w:rsid w:val="00430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SVIC">
      <a:dk1>
        <a:srgbClr val="333032"/>
      </a:dk1>
      <a:lt1>
        <a:srgbClr val="FEFFFF"/>
      </a:lt1>
      <a:dk2>
        <a:srgbClr val="00715E"/>
      </a:dk2>
      <a:lt2>
        <a:srgbClr val="EBF7F6"/>
      </a:lt2>
      <a:accent1>
        <a:srgbClr val="25B9AB"/>
      </a:accent1>
      <a:accent2>
        <a:srgbClr val="495FAB"/>
      </a:accent2>
      <a:accent3>
        <a:srgbClr val="E4702E"/>
      </a:accent3>
      <a:accent4>
        <a:srgbClr val="874B9C"/>
      </a:accent4>
      <a:accent5>
        <a:srgbClr val="6D6D70"/>
      </a:accent5>
      <a:accent6>
        <a:srgbClr val="C1C3C3"/>
      </a:accent6>
      <a:hlink>
        <a:srgbClr val="25B9AB"/>
      </a:hlink>
      <a:folHlink>
        <a:srgbClr val="E4702E"/>
      </a:folHlink>
    </a:clrScheme>
    <a:fontScheme name="Domus">
      <a:majorFont>
        <a:latin typeface="Domus"/>
        <a:ea typeface=""/>
        <a:cs typeface=""/>
      </a:majorFont>
      <a:minorFont>
        <a:latin typeface="Domu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50C444C789A4482FB5397B783B466" ma:contentTypeVersion="19" ma:contentTypeDescription="Create a new document." ma:contentTypeScope="" ma:versionID="ffffeb9476ce642dd538d7a45a5dab38">
  <xsd:schema xmlns:xsd="http://www.w3.org/2001/XMLSchema" xmlns:xs="http://www.w3.org/2001/XMLSchema" xmlns:p="http://schemas.microsoft.com/office/2006/metadata/properties" xmlns:ns2="8ebfae1d-b639-416c-a02f-6cfc3730afea" xmlns:ns3="7bf1db79-e3cd-4696-9cf9-14c3cba3a3a9" xmlns:ns4="f61a2bdd-58ef-4667-84d0-e367226280e6" targetNamespace="http://schemas.microsoft.com/office/2006/metadata/properties" ma:root="true" ma:fieldsID="1873fcc822683552cb4080db37dc0253" ns2:_="" ns3:_="" ns4:_="">
    <xsd:import namespace="8ebfae1d-b639-416c-a02f-6cfc3730afea"/>
    <xsd:import namespace="7bf1db79-e3cd-4696-9cf9-14c3cba3a3a9"/>
    <xsd:import namespace="f61a2bdd-58ef-4667-84d0-e367226280e6"/>
    <xsd:element name="properties">
      <xsd:complexType>
        <xsd:sequence>
          <xsd:element name="documentManagement">
            <xsd:complexType>
              <xsd:all>
                <xsd:element ref="ns2:Functions" minOccurs="0"/>
                <xsd:element ref="ns2:Type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ae1d-b639-416c-a02f-6cfc3730afea" elementFormDefault="qualified">
    <xsd:import namespace="http://schemas.microsoft.com/office/2006/documentManagement/types"/>
    <xsd:import namespace="http://schemas.microsoft.com/office/infopath/2007/PartnerControls"/>
    <xsd:element name="Functions" ma:index="8" nillable="true" ma:displayName="Functions" ma:list="{5afef040-687c-4807-be9c-3a5212e5d6a5}" ma:internalName="Functions" ma:showField="Title">
      <xsd:simpleType>
        <xsd:restriction base="dms:Lookup"/>
      </xsd:simpleType>
    </xsd:element>
    <xsd:element name="Types" ma:index="9" nillable="true" ma:displayName="Types" ma:list="{8f539d63-8401-4961-80ad-fd8a8d9ba1d2}" ma:internalName="Types" ma:readOnly="false" ma:showField="Title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73b623-7ea6-4da1-8c15-3e1e8f5826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1db79-e3cd-4696-9cf9-14c3cba3a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a2bdd-58ef-4667-84d0-e367226280e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bd4ba7f-c7c7-40e7-801f-cb3ff9e2e92b}" ma:internalName="TaxCatchAll" ma:showField="CatchAllData" ma:web="f61a2bdd-58ef-4667-84d0-e367226280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1a2bdd-58ef-4667-84d0-e367226280e6" xsi:nil="true"/>
    <lcf76f155ced4ddcb4097134ff3c332f xmlns="8ebfae1d-b639-416c-a02f-6cfc3730afea">
      <Terms xmlns="http://schemas.microsoft.com/office/infopath/2007/PartnerControls"/>
    </lcf76f155ced4ddcb4097134ff3c332f>
    <Types xmlns="8ebfae1d-b639-416c-a02f-6cfc3730afea" xsi:nil="true"/>
    <Functions xmlns="8ebfae1d-b639-416c-a02f-6cfc3730afe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05EED9-7C90-4CD6-B562-8D252D3E4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fae1d-b639-416c-a02f-6cfc3730afea"/>
    <ds:schemaRef ds:uri="7bf1db79-e3cd-4696-9cf9-14c3cba3a3a9"/>
    <ds:schemaRef ds:uri="f61a2bdd-58ef-4667-84d0-e36722628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f61a2bdd-58ef-4667-84d0-e367226280e6"/>
    <ds:schemaRef ds:uri="8ebfae1d-b639-416c-a02f-6cfc3730af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6485 cis Corporate stationery_Letterhead_CISVic_Orange</Template>
  <TotalTime>57</TotalTime>
  <Pages>4</Pages>
  <Words>489</Words>
  <Characters>2654</Characters>
  <Application>Microsoft Office Word</Application>
  <DocSecurity>0</DocSecurity>
  <Lines>379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Meagan Skehill</dc:creator>
  <cp:keywords/>
  <dc:description/>
  <cp:lastModifiedBy>Meagan Skehill</cp:lastModifiedBy>
  <cp:revision>17</cp:revision>
  <cp:lastPrinted>2023-05-17T02:39:00Z</cp:lastPrinted>
  <dcterms:created xsi:type="dcterms:W3CDTF">2023-07-17T04:52:00Z</dcterms:created>
  <dcterms:modified xsi:type="dcterms:W3CDTF">2023-07-17T05:52:00Z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0x010100EC350C444C789A4482FB5397B783B466</vt:lpwstr>
  </property>
  <property fmtid="{D5CDD505-2E9C-101B-9397-08002B2CF9AE}" pid="3" name="MediaServiceImageTags">
    <vt:lpwstr/>
  </property>
  <property fmtid="{D5CDD505-2E9C-101B-9397-08002B2CF9AE}" pid="4" name="GrammarlyDocumentId">
    <vt:lpwstr>afde355c-324c-4f4c-91d2-988f69a8998b</vt:lpwstr>
  </property>
</Properties>
</file>